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7D" w:rsidRPr="003477CF" w:rsidRDefault="001C4B25" w:rsidP="003477CF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</w:t>
      </w:r>
      <w:r w:rsidR="0095747D" w:rsidRPr="00512EFF">
        <w:rPr>
          <w:rFonts w:ascii="Times New Roman" w:hAnsi="Times New Roman" w:cs="Times New Roman"/>
          <w:b/>
          <w:i/>
          <w:sz w:val="24"/>
          <w:szCs w:val="24"/>
        </w:rPr>
        <w:t>ЖЕНИЕ 1</w:t>
      </w:r>
    </w:p>
    <w:p w:rsidR="0095747D" w:rsidRDefault="0095747D" w:rsidP="009574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747D" w:rsidRDefault="0095747D" w:rsidP="0095747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Форма утверждена</w:t>
      </w:r>
      <w:r w:rsidRPr="00D765C0">
        <w:rPr>
          <w:rFonts w:ascii="Times New Roman" w:hAnsi="Times New Roman" w:cs="Times New Roman"/>
          <w:sz w:val="20"/>
          <w:szCs w:val="24"/>
        </w:rPr>
        <w:t xml:space="preserve"> приказом ректора </w:t>
      </w:r>
    </w:p>
    <w:p w:rsidR="0095747D" w:rsidRPr="00D765C0" w:rsidRDefault="0095747D" w:rsidP="0095747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765C0">
        <w:rPr>
          <w:rFonts w:ascii="Times New Roman" w:hAnsi="Times New Roman" w:cs="Times New Roman"/>
          <w:sz w:val="20"/>
          <w:szCs w:val="24"/>
        </w:rPr>
        <w:t>Южно-Уральского государственного университета</w:t>
      </w:r>
    </w:p>
    <w:p w:rsidR="0095747D" w:rsidRPr="007C040F" w:rsidRDefault="0095747D" w:rsidP="0095747D">
      <w:pPr>
        <w:spacing w:after="0"/>
        <w:jc w:val="right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D765C0">
        <w:rPr>
          <w:rFonts w:ascii="Times New Roman" w:hAnsi="Times New Roman" w:cs="Times New Roman"/>
          <w:sz w:val="20"/>
          <w:szCs w:val="24"/>
        </w:rPr>
        <w:t>от 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D765C0">
        <w:rPr>
          <w:rFonts w:ascii="Times New Roman" w:hAnsi="Times New Roman" w:cs="Times New Roman"/>
          <w:sz w:val="20"/>
          <w:szCs w:val="24"/>
        </w:rPr>
        <w:t xml:space="preserve"> №_________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765C0">
        <w:rPr>
          <w:rFonts w:ascii="Times New Roman" w:hAnsi="Times New Roman" w:cs="Times New Roman"/>
          <w:sz w:val="20"/>
          <w:szCs w:val="24"/>
        </w:rPr>
        <w:t>_</w:t>
      </w:r>
    </w:p>
    <w:p w:rsidR="0095747D" w:rsidRDefault="0095747D" w:rsidP="00957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95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МИНИСТЕРСТВО ОБРАЗОВАНИЯ И НАУКИ РОССИЙСКОЙ ФЕДЕРАЦИИ</w:t>
      </w:r>
    </w:p>
    <w:p w:rsidR="004C3A3D" w:rsidRPr="004C3A3D" w:rsidRDefault="004C3A3D" w:rsidP="0095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C3A3D" w:rsidRPr="004C3A3D" w:rsidRDefault="004C3A3D" w:rsidP="0095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«Южно-Уральс</w:t>
      </w:r>
      <w:r w:rsidR="009574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кий государственный университет</w:t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(национальный исследовательский университет)</w:t>
      </w:r>
      <w:r w:rsidR="009574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»</w:t>
      </w:r>
    </w:p>
    <w:p w:rsidR="004C3A3D" w:rsidRPr="004C3A3D" w:rsidRDefault="004C3A3D" w:rsidP="0095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Наименование высшей школы/института (факультета)</w:t>
      </w:r>
    </w:p>
    <w:p w:rsidR="004C3A3D" w:rsidRPr="004C3A3D" w:rsidRDefault="004C3A3D" w:rsidP="0095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Наименование кафедры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  <w:t>ДОПУСТИТЬ К ЗАЩИТЕ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  <w:t xml:space="preserve">Заведующий кафедрой, 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уч. степень, уч. звание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«_____» _______________ 2017 г.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Наименование темы работы 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95747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НАУЧНО-КВАЛИФИКАЦИОННАЯ </w:t>
      </w:r>
      <w:r w:rsidR="004C3A3D"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РАБОТА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A8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outlineLvl w:val="4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Научный </w:t>
      </w:r>
      <w:r w:rsidRPr="004C3A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руководитель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уч. степень, уч. звание</w:t>
      </w: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Автор 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аспирант группы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Нормоконтролер</w:t>
      </w:r>
      <w:proofErr w:type="spellEnd"/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477CF" w:rsidRDefault="004C3A3D" w:rsidP="0034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Челябинск 2017</w:t>
      </w:r>
    </w:p>
    <w:p w:rsidR="00276C3B" w:rsidRPr="003477CF" w:rsidRDefault="00276C3B" w:rsidP="00347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512EF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276C3B" w:rsidRDefault="00276C3B" w:rsidP="00276C3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76C3B" w:rsidRDefault="00276C3B" w:rsidP="00276C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Форма утверждена</w:t>
      </w:r>
      <w:r w:rsidRPr="00D765C0">
        <w:rPr>
          <w:rFonts w:ascii="Times New Roman" w:hAnsi="Times New Roman" w:cs="Times New Roman"/>
          <w:sz w:val="20"/>
          <w:szCs w:val="24"/>
        </w:rPr>
        <w:t xml:space="preserve"> приказом ректора</w:t>
      </w:r>
    </w:p>
    <w:p w:rsidR="00276C3B" w:rsidRPr="00D765C0" w:rsidRDefault="00276C3B" w:rsidP="00276C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765C0">
        <w:rPr>
          <w:rFonts w:ascii="Times New Roman" w:hAnsi="Times New Roman" w:cs="Times New Roman"/>
          <w:sz w:val="20"/>
          <w:szCs w:val="24"/>
        </w:rPr>
        <w:t>Южно-Уральского государственного университета</w:t>
      </w:r>
    </w:p>
    <w:p w:rsidR="004C3A3D" w:rsidRPr="004C3A3D" w:rsidRDefault="00276C3B" w:rsidP="00276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C0">
        <w:rPr>
          <w:rFonts w:ascii="Times New Roman" w:hAnsi="Times New Roman" w:cs="Times New Roman"/>
          <w:sz w:val="20"/>
          <w:szCs w:val="24"/>
        </w:rPr>
        <w:t>от 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D765C0">
        <w:rPr>
          <w:rFonts w:ascii="Times New Roman" w:hAnsi="Times New Roman" w:cs="Times New Roman"/>
          <w:sz w:val="20"/>
          <w:szCs w:val="24"/>
        </w:rPr>
        <w:t xml:space="preserve"> №_________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765C0">
        <w:rPr>
          <w:rFonts w:ascii="Times New Roman" w:hAnsi="Times New Roman" w:cs="Times New Roman"/>
          <w:sz w:val="20"/>
          <w:szCs w:val="24"/>
        </w:rPr>
        <w:t>_</w:t>
      </w:r>
    </w:p>
    <w:p w:rsidR="00276C3B" w:rsidRDefault="00276C3B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МИНИСТЕРСТВО ОБРАЗОВАНИЯ И НАУКИ РОССИЙСКОЙ ФЕДЕРАЦИИ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«Южно-Уральский государственный университет (национальный исследовательский университет)»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Наименование высшей школы/института (факультета)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Наименование кафедры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РАБОТА ПРОВЕРЕНА</w:t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  <w:t>ДОПУСТИТЬ К ЗАЩИТЕ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Рецензент, 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</w:t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ab/>
        <w:t xml:space="preserve">Заведующий кафедрой, 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уч. степень, уч. звание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«_____» _______________ 2017 г.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Наименование темы работы 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НАУЧНО- КВАЛИФИКАЦИОННАЯ РАБОТА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Научный </w:t>
      </w:r>
      <w:r w:rsidRPr="004C3A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руководитель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уч. степень, уч. звание</w:t>
      </w:r>
    </w:p>
    <w:p w:rsidR="004C3A3D" w:rsidRPr="004C3A3D" w:rsidRDefault="004C3A3D" w:rsidP="004C3A3D">
      <w:pPr>
        <w:spacing w:after="0" w:line="240" w:lineRule="auto"/>
        <w:ind w:left="6300"/>
        <w:outlineLvl w:val="4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Автор 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аспирант группы</w:t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spellStart"/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Нормоконтролер</w:t>
      </w:r>
      <w:proofErr w:type="spellEnd"/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ru-RU"/>
        </w:rPr>
        <w:tab/>
      </w: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 И.О. Фамилия /</w:t>
      </w:r>
    </w:p>
    <w:p w:rsidR="004C3A3D" w:rsidRPr="004C3A3D" w:rsidRDefault="004C3A3D" w:rsidP="004C3A3D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«_____» _______________ 2017 г.</w:t>
      </w: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C3A3D" w:rsidRPr="004C3A3D" w:rsidRDefault="004C3A3D" w:rsidP="004C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Челябинск 2017</w:t>
      </w:r>
    </w:p>
    <w:p w:rsidR="00D86AB7" w:rsidRDefault="004C3A3D" w:rsidP="00D86AB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br w:type="page"/>
      </w:r>
      <w:bookmarkStart w:id="0" w:name="_Toc120526137"/>
      <w:r w:rsidR="00D86AB7" w:rsidRPr="00512E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D86AB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86AB7" w:rsidRDefault="00D86AB7" w:rsidP="00D86A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6AB7" w:rsidRDefault="00D86AB7" w:rsidP="00D86AB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Форма утверждена</w:t>
      </w:r>
      <w:r w:rsidRPr="00D765C0">
        <w:rPr>
          <w:rFonts w:ascii="Times New Roman" w:hAnsi="Times New Roman" w:cs="Times New Roman"/>
          <w:sz w:val="20"/>
          <w:szCs w:val="24"/>
        </w:rPr>
        <w:t xml:space="preserve"> приказом ректора </w:t>
      </w:r>
    </w:p>
    <w:p w:rsidR="00D86AB7" w:rsidRPr="00D765C0" w:rsidRDefault="00D86AB7" w:rsidP="00D86AB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765C0">
        <w:rPr>
          <w:rFonts w:ascii="Times New Roman" w:hAnsi="Times New Roman" w:cs="Times New Roman"/>
          <w:sz w:val="20"/>
          <w:szCs w:val="24"/>
        </w:rPr>
        <w:t>Южно-Уральского государственного университета</w:t>
      </w:r>
    </w:p>
    <w:p w:rsidR="00F10B61" w:rsidRPr="00F10B61" w:rsidRDefault="00D86AB7" w:rsidP="00D86AB7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5C0">
        <w:rPr>
          <w:rFonts w:ascii="Times New Roman" w:hAnsi="Times New Roman" w:cs="Times New Roman"/>
          <w:sz w:val="20"/>
          <w:szCs w:val="24"/>
        </w:rPr>
        <w:t>от 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D765C0">
        <w:rPr>
          <w:rFonts w:ascii="Times New Roman" w:hAnsi="Times New Roman" w:cs="Times New Roman"/>
          <w:sz w:val="20"/>
          <w:szCs w:val="24"/>
        </w:rPr>
        <w:t xml:space="preserve"> №_________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765C0">
        <w:rPr>
          <w:rFonts w:ascii="Times New Roman" w:hAnsi="Times New Roman" w:cs="Times New Roman"/>
          <w:sz w:val="20"/>
          <w:szCs w:val="24"/>
        </w:rPr>
        <w:t>_</w:t>
      </w:r>
    </w:p>
    <w:p w:rsidR="003E1136" w:rsidRPr="004C3A3D" w:rsidRDefault="003E1136" w:rsidP="003E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МИНИСТЕРСТВО ОБРАЗОВАНИЯ И НАУКИ РОССИЙСКОЙ ФЕДЕРАЦИИ</w:t>
      </w:r>
    </w:p>
    <w:p w:rsidR="003E1136" w:rsidRPr="004C3A3D" w:rsidRDefault="003E1136" w:rsidP="003E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3E1136" w:rsidRPr="004C3A3D" w:rsidRDefault="003E1136" w:rsidP="003E1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«Южно-Уральс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кий государственный университет</w:t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(национальный исследовательский университет)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»</w:t>
      </w:r>
    </w:p>
    <w:p w:rsid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147" w:rsidRPr="00F10B61" w:rsidRDefault="009B2147" w:rsidP="00F1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F10B61" w:rsidRPr="00F10B61" w:rsidRDefault="00F10B6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НАУЧНО-КВАЛИФИКАЦИОННУЮ РАБОТУ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Научно-квалификационная работа выполнена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Аспирантом___________________________________________________________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школа/институт (факультет) _____________________________________</w:t>
      </w:r>
    </w:p>
    <w:p w:rsidR="00C05E9B" w:rsidRDefault="00C05E9B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B2147" w:rsidRPr="00F10B61" w:rsidRDefault="009B2147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AA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</w:t>
      </w:r>
      <w:r w:rsidR="00D9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94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D943AA" w:rsidRDefault="00D943AA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E4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__________________________________</w:t>
      </w:r>
      <w:r w:rsidR="00FE48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(код)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(наименование)</w:t>
      </w:r>
    </w:p>
    <w:p w:rsidR="00FE485F" w:rsidRDefault="00FE485F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5F" w:rsidRDefault="00FE485F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(специальность)_________________________________________</w:t>
      </w:r>
    </w:p>
    <w:p w:rsidR="00FE485F" w:rsidRDefault="00FE485F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E485F" w:rsidRPr="00F10B61" w:rsidRDefault="00FE485F" w:rsidP="00FE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(наименование)</w:t>
      </w:r>
    </w:p>
    <w:p w:rsidR="00FE485F" w:rsidRDefault="00FE485F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B2147" w:rsidRPr="00F10B61" w:rsidRDefault="009B2147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B2147" w:rsidRDefault="009B2147" w:rsidP="00F10B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Рецензент____________________________________________________________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10B61" w:rsidRPr="00F10B61" w:rsidRDefault="00D86AB7" w:rsidP="00F10B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E82DE0">
        <w:rPr>
          <w:rFonts w:ascii="Times New Roman" w:eastAsia="Times New Roman" w:hAnsi="Times New Roman" w:cs="Times New Roman"/>
          <w:lang w:eastAsia="ru-RU"/>
        </w:rPr>
        <w:t>ФИО</w:t>
      </w:r>
      <w:r w:rsidR="00F10B61" w:rsidRPr="00F10B61">
        <w:rPr>
          <w:rFonts w:ascii="Times New Roman" w:eastAsia="Times New Roman" w:hAnsi="Times New Roman" w:cs="Times New Roman"/>
          <w:lang w:eastAsia="ru-RU"/>
        </w:rPr>
        <w:t>, место работы, должность, ученое звание, ученая степень)</w:t>
      </w:r>
    </w:p>
    <w:p w:rsidR="00F10B61" w:rsidRDefault="00F10B61" w:rsidP="00F10B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3845B8" w:rsidRDefault="003845B8" w:rsidP="00F10B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3845B8" w:rsidRPr="00F10B61" w:rsidRDefault="003845B8" w:rsidP="00F10B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F10B61" w:rsidRPr="00F10B61" w:rsidRDefault="00F10B61" w:rsidP="00F10B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НАУЧНО-КВАЛИФИКАЦИОННОЙ РАБОТЫ</w:t>
      </w: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670"/>
        <w:gridCol w:w="603"/>
      </w:tblGrid>
      <w:tr w:rsidR="00F10B61" w:rsidRPr="00F10B61" w:rsidTr="00F06766">
        <w:tc>
          <w:tcPr>
            <w:tcW w:w="6566" w:type="dxa"/>
            <w:vMerge w:val="restart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350" w:type="dxa"/>
            <w:gridSpan w:val="5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10B61" w:rsidRPr="00F10B61" w:rsidTr="00F06766">
        <w:tc>
          <w:tcPr>
            <w:tcW w:w="6566" w:type="dxa"/>
            <w:vMerge/>
            <w:vAlign w:val="center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F10B61" w:rsidRPr="00F10B61" w:rsidTr="00F06766">
        <w:trPr>
          <w:trHeight w:val="142"/>
        </w:trPr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1 Обоснование актуальности темы, обусловленной потребностями теории и практики и степенью разработанности проблемы в научной и научно-практической литературе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B61" w:rsidRPr="00F10B61" w:rsidTr="00F06766"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0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Обзор состояния исследования и корпуса источников по избранной теме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B61" w:rsidRPr="00F10B61" w:rsidTr="00F06766"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0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Изложение теоретических и практических положений, раскрывающих предмет науч</w:t>
            </w: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softHyphen/>
              <w:t>но-квалификационной работы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B61" w:rsidRPr="00F10B61" w:rsidTr="00F06766"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</w:t>
            </w: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рафический материал (рисунки, графики и пр.)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B61" w:rsidRPr="00F10B61" w:rsidTr="00F06766"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ыводы, рекомендации и предложения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0B61" w:rsidRPr="00F10B61" w:rsidTr="00F06766">
        <w:tc>
          <w:tcPr>
            <w:tcW w:w="6566" w:type="dxa"/>
          </w:tcPr>
          <w:p w:rsidR="00F10B61" w:rsidRPr="00F10B61" w:rsidRDefault="00F10B61" w:rsidP="00F10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61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shd w:val="clear" w:color="auto" w:fill="FFFFFF"/>
                <w:lang w:eastAsia="ru-RU"/>
              </w:rPr>
              <w:t>6 Приложения</w:t>
            </w: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</w:tcPr>
          <w:p w:rsidR="00F10B61" w:rsidRPr="00F10B61" w:rsidRDefault="00F10B61" w:rsidP="00F1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0B61" w:rsidRPr="00F10B61" w:rsidRDefault="00F10B61" w:rsidP="00F10B6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трудно оценить. </w:t>
      </w:r>
    </w:p>
    <w:p w:rsidR="00F10B61" w:rsidRPr="00F10B61" w:rsidRDefault="00F10B61" w:rsidP="00196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Отмеченные достоинства: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Отмеченные недостатки: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 ________________________20___ г.</w:t>
      </w:r>
    </w:p>
    <w:p w:rsidR="00F10B61" w:rsidRPr="00F10B61" w:rsidRDefault="00F10B61" w:rsidP="00F10B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:rsidR="00F10B61" w:rsidRPr="00F10B61" w:rsidRDefault="00F10B61" w:rsidP="00F10B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 рецензией на НКР ознакомлен.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0B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Аспирант ______________ / ___________________ </w:t>
      </w:r>
      <w:proofErr w:type="gramStart"/>
      <w:r w:rsidRPr="00F10B61">
        <w:rPr>
          <w:rFonts w:ascii="Times New Roman" w:eastAsia="Times New Roman" w:hAnsi="Times New Roman" w:cs="Times New Roman"/>
          <w:sz w:val="21"/>
          <w:szCs w:val="21"/>
          <w:lang w:eastAsia="ru-RU"/>
        </w:rPr>
        <w:t>/  Дата</w:t>
      </w:r>
      <w:proofErr w:type="gramEnd"/>
      <w:r w:rsidRPr="00F10B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 _____ » ____________ 20___ г.</w:t>
      </w:r>
    </w:p>
    <w:p w:rsidR="00196B97" w:rsidRDefault="00F10B61" w:rsidP="00196B97">
      <w:pPr>
        <w:spacing w:after="0" w:line="240" w:lineRule="auto"/>
        <w:ind w:left="1416" w:firstLine="20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 </w:t>
      </w:r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proofErr w:type="gramEnd"/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И.О. Фамилия </w:t>
      </w:r>
      <w:bookmarkEnd w:id="0"/>
    </w:p>
    <w:p w:rsidR="00E82DE0" w:rsidRPr="00196B97" w:rsidRDefault="00E82DE0" w:rsidP="00196B97">
      <w:pPr>
        <w:spacing w:after="0" w:line="240" w:lineRule="auto"/>
        <w:ind w:left="1416" w:firstLine="204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E82DE0" w:rsidRDefault="00E82DE0" w:rsidP="00E82DE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82DE0" w:rsidRDefault="00E82DE0" w:rsidP="00E82DE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Форма утверждена</w:t>
      </w:r>
      <w:r w:rsidRPr="00D765C0">
        <w:rPr>
          <w:rFonts w:ascii="Times New Roman" w:hAnsi="Times New Roman" w:cs="Times New Roman"/>
          <w:sz w:val="20"/>
          <w:szCs w:val="24"/>
        </w:rPr>
        <w:t xml:space="preserve"> приказом ректора </w:t>
      </w:r>
    </w:p>
    <w:p w:rsidR="00E82DE0" w:rsidRPr="00D765C0" w:rsidRDefault="00E82DE0" w:rsidP="00E82DE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765C0">
        <w:rPr>
          <w:rFonts w:ascii="Times New Roman" w:hAnsi="Times New Roman" w:cs="Times New Roman"/>
          <w:sz w:val="20"/>
          <w:szCs w:val="24"/>
        </w:rPr>
        <w:t>Южно-Уральского государственного университета</w:t>
      </w:r>
    </w:p>
    <w:p w:rsidR="00F10B61" w:rsidRPr="00F10B61" w:rsidRDefault="00E82DE0" w:rsidP="00E82DE0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5C0">
        <w:rPr>
          <w:rFonts w:ascii="Times New Roman" w:hAnsi="Times New Roman" w:cs="Times New Roman"/>
          <w:sz w:val="20"/>
          <w:szCs w:val="24"/>
        </w:rPr>
        <w:t>от 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D765C0">
        <w:rPr>
          <w:rFonts w:ascii="Times New Roman" w:hAnsi="Times New Roman" w:cs="Times New Roman"/>
          <w:sz w:val="20"/>
          <w:szCs w:val="24"/>
        </w:rPr>
        <w:t xml:space="preserve"> №_________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D765C0">
        <w:rPr>
          <w:rFonts w:ascii="Times New Roman" w:hAnsi="Times New Roman" w:cs="Times New Roman"/>
          <w:sz w:val="20"/>
          <w:szCs w:val="24"/>
        </w:rPr>
        <w:t>_</w:t>
      </w: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02" w:rsidRPr="004C3A3D" w:rsidRDefault="00914A02" w:rsidP="0091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МИНИСТЕРСТВО ОБРАЗОВАНИЯ И НАУКИ РОССИЙСКОЙ ФЕДЕРАЦИИ</w:t>
      </w:r>
    </w:p>
    <w:p w:rsidR="00914A02" w:rsidRPr="004C3A3D" w:rsidRDefault="00914A02" w:rsidP="0091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14A02" w:rsidRPr="004C3A3D" w:rsidRDefault="00914A02" w:rsidP="0091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«Южно-Уральс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кий государственный университет</w:t>
      </w:r>
      <w:r w:rsidRPr="004C3A3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(национальный исследовательский университет)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»</w:t>
      </w:r>
    </w:p>
    <w:p w:rsidR="00F10B61" w:rsidRDefault="00F10B6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21" w:rsidRPr="00F10B61" w:rsidRDefault="00870B2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F10B61" w:rsidRPr="00F10B61" w:rsidRDefault="00F10B61" w:rsidP="00F10B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</w:t>
      </w: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Научно-квалификационная работа выполнена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Аспирантом___________________________________________________________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школа/институт (факультет) _____________________________________</w:t>
      </w: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</w:t>
      </w: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A90" w:rsidRPr="00F10B61" w:rsidRDefault="00D40A90" w:rsidP="00D40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(код)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(наименование)</w:t>
      </w: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(специальность)_________________________________________</w:t>
      </w:r>
    </w:p>
    <w:p w:rsidR="00D40A90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40A90" w:rsidRPr="00F10B61" w:rsidRDefault="00D40A90" w:rsidP="00D4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(наименование)</w:t>
      </w:r>
    </w:p>
    <w:p w:rsidR="001706C3" w:rsidRDefault="001706C3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</w:t>
      </w:r>
      <w:r w:rsidR="00090A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Pr="00F10B6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 w:rsidR="00CD09F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</w:t>
      </w:r>
      <w:r w:rsidRPr="00F10B61">
        <w:rPr>
          <w:rFonts w:ascii="Times New Roman" w:eastAsia="Times New Roman" w:hAnsi="Times New Roman" w:cs="Times New Roman"/>
          <w:sz w:val="18"/>
          <w:szCs w:val="24"/>
          <w:lang w:eastAsia="ru-RU"/>
        </w:rPr>
        <w:t>О., место работы, должность, ученое звание, ученая степень)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0B61" w:rsidRPr="00F10B61" w:rsidRDefault="00F10B61" w:rsidP="00F10B6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проверена на заимствование. Оценка оригинальности работы ____ %.</w:t>
      </w:r>
    </w:p>
    <w:p w:rsidR="00F10B61" w:rsidRPr="00F10B61" w:rsidRDefault="00F10B61" w:rsidP="00F1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работы аспиранта в период подготовки </w:t>
      </w:r>
      <w:proofErr w:type="gramStart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НКР:_</w:t>
      </w:r>
      <w:proofErr w:type="gramEnd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</w:t>
      </w:r>
      <w:proofErr w:type="gramStart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достоинства:_</w:t>
      </w:r>
      <w:proofErr w:type="gramEnd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0B61" w:rsidRPr="00F10B61" w:rsidRDefault="00F10B61" w:rsidP="00F10B6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</w:t>
      </w:r>
      <w:proofErr w:type="gramStart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недостатки:_</w:t>
      </w:r>
      <w:proofErr w:type="gramEnd"/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10B61" w:rsidRPr="00F10B61" w:rsidRDefault="00F10B61" w:rsidP="00F10B6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90AA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10B61" w:rsidRPr="00F10B61" w:rsidRDefault="00F10B61" w:rsidP="00F1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61" w:rsidRPr="00F10B61" w:rsidRDefault="00F10B61" w:rsidP="00F10B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 руководитель_________________________   _______________20___г.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10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10B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 отзывом руководителя НКР ознакомлен.</w:t>
      </w: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0B61" w:rsidRPr="00F10B61" w:rsidRDefault="00F10B61" w:rsidP="00F10B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10B61">
        <w:rPr>
          <w:rFonts w:ascii="Times New Roman" w:eastAsia="Times New Roman" w:hAnsi="Times New Roman" w:cs="Times New Roman"/>
          <w:sz w:val="21"/>
          <w:szCs w:val="21"/>
          <w:lang w:eastAsia="ru-RU"/>
        </w:rPr>
        <w:t>Аспирант  _</w:t>
      </w:r>
      <w:proofErr w:type="gramEnd"/>
      <w:r w:rsidRPr="00F10B6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/ ___________________ /  Дата « _____ » ____________ 20___ г.</w:t>
      </w:r>
      <w:bookmarkStart w:id="1" w:name="_GoBack"/>
      <w:bookmarkEnd w:id="1"/>
    </w:p>
    <w:p w:rsidR="00F10B61" w:rsidRPr="00090AA7" w:rsidRDefault="00F10B61" w:rsidP="00090AA7">
      <w:pPr>
        <w:spacing w:after="0" w:line="240" w:lineRule="auto"/>
        <w:ind w:left="1416" w:firstLine="20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 </w:t>
      </w:r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proofErr w:type="gramEnd"/>
      <w:r w:rsidRPr="00F10B6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И.О. Фамилия </w:t>
      </w:r>
    </w:p>
    <w:sectPr w:rsidR="00F10B61" w:rsidRPr="00090AA7" w:rsidSect="002816F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9A" w:rsidRDefault="00B0779A" w:rsidP="00027BF4">
      <w:pPr>
        <w:spacing w:after="0" w:line="240" w:lineRule="auto"/>
      </w:pPr>
      <w:r>
        <w:separator/>
      </w:r>
    </w:p>
  </w:endnote>
  <w:endnote w:type="continuationSeparator" w:id="0">
    <w:p w:rsidR="00B0779A" w:rsidRDefault="00B0779A" w:rsidP="000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F9" w:rsidRDefault="001E4DF9" w:rsidP="001B27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9A" w:rsidRDefault="00B0779A" w:rsidP="00027BF4">
      <w:pPr>
        <w:spacing w:after="0" w:line="240" w:lineRule="auto"/>
      </w:pPr>
      <w:r>
        <w:separator/>
      </w:r>
    </w:p>
  </w:footnote>
  <w:footnote w:type="continuationSeparator" w:id="0">
    <w:p w:rsidR="00B0779A" w:rsidRDefault="00B0779A" w:rsidP="0002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372FF8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3D3568C"/>
    <w:multiLevelType w:val="hybridMultilevel"/>
    <w:tmpl w:val="0F7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A7955"/>
    <w:multiLevelType w:val="multilevel"/>
    <w:tmpl w:val="0BF0582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6852258"/>
    <w:multiLevelType w:val="hybridMultilevel"/>
    <w:tmpl w:val="EF844D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6FC7457"/>
    <w:multiLevelType w:val="hybridMultilevel"/>
    <w:tmpl w:val="6A7A3D76"/>
    <w:lvl w:ilvl="0" w:tplc="2CA4015C">
      <w:start w:val="4"/>
      <w:numFmt w:val="decimal"/>
      <w:lvlText w:val="%1"/>
      <w:lvlJc w:val="left"/>
      <w:pPr>
        <w:ind w:left="1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 w15:restartNumberingAfterBreak="0">
    <w:nsid w:val="18040C44"/>
    <w:multiLevelType w:val="multilevel"/>
    <w:tmpl w:val="A372FF8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927768B"/>
    <w:multiLevelType w:val="multilevel"/>
    <w:tmpl w:val="2EB8B61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2FB56DE5"/>
    <w:multiLevelType w:val="hybridMultilevel"/>
    <w:tmpl w:val="70AC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A41507"/>
    <w:multiLevelType w:val="multilevel"/>
    <w:tmpl w:val="0BF0582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54A91001"/>
    <w:multiLevelType w:val="multilevel"/>
    <w:tmpl w:val="5B1C98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5" w15:restartNumberingAfterBreak="0">
    <w:nsid w:val="59FF59C3"/>
    <w:multiLevelType w:val="multilevel"/>
    <w:tmpl w:val="A78402D8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eastAsia="Courier New" w:hint="default"/>
        <w:color w:val="000000"/>
      </w:rPr>
    </w:lvl>
  </w:abstractNum>
  <w:abstractNum w:abstractNumId="16" w15:restartNumberingAfterBreak="0">
    <w:nsid w:val="5C736414"/>
    <w:multiLevelType w:val="multilevel"/>
    <w:tmpl w:val="2EB8B61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664D6A3B"/>
    <w:multiLevelType w:val="hybridMultilevel"/>
    <w:tmpl w:val="66CABC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1"/>
    <w:rsid w:val="00000209"/>
    <w:rsid w:val="00001A11"/>
    <w:rsid w:val="00002C18"/>
    <w:rsid w:val="000043E3"/>
    <w:rsid w:val="000046C8"/>
    <w:rsid w:val="00005E84"/>
    <w:rsid w:val="00006869"/>
    <w:rsid w:val="000075FB"/>
    <w:rsid w:val="00010294"/>
    <w:rsid w:val="000133CE"/>
    <w:rsid w:val="00015AF4"/>
    <w:rsid w:val="0001733D"/>
    <w:rsid w:val="00017B1E"/>
    <w:rsid w:val="000206BC"/>
    <w:rsid w:val="000213A8"/>
    <w:rsid w:val="0002651A"/>
    <w:rsid w:val="00027BF4"/>
    <w:rsid w:val="000308EB"/>
    <w:rsid w:val="00031A81"/>
    <w:rsid w:val="00033882"/>
    <w:rsid w:val="000347CC"/>
    <w:rsid w:val="00035A8B"/>
    <w:rsid w:val="00036EC8"/>
    <w:rsid w:val="00044E0E"/>
    <w:rsid w:val="0005044C"/>
    <w:rsid w:val="00051E83"/>
    <w:rsid w:val="00056B7D"/>
    <w:rsid w:val="00061AA7"/>
    <w:rsid w:val="00062162"/>
    <w:rsid w:val="000651CA"/>
    <w:rsid w:val="00071687"/>
    <w:rsid w:val="00075EA0"/>
    <w:rsid w:val="000813DC"/>
    <w:rsid w:val="00084B64"/>
    <w:rsid w:val="00087504"/>
    <w:rsid w:val="000876DA"/>
    <w:rsid w:val="0008774D"/>
    <w:rsid w:val="00090AA7"/>
    <w:rsid w:val="00092C44"/>
    <w:rsid w:val="00093F30"/>
    <w:rsid w:val="00095804"/>
    <w:rsid w:val="00095B73"/>
    <w:rsid w:val="0009618B"/>
    <w:rsid w:val="00096F0C"/>
    <w:rsid w:val="0009723B"/>
    <w:rsid w:val="000A18EE"/>
    <w:rsid w:val="000A1DF5"/>
    <w:rsid w:val="000A2368"/>
    <w:rsid w:val="000A48AD"/>
    <w:rsid w:val="000A4D4A"/>
    <w:rsid w:val="000A65A9"/>
    <w:rsid w:val="000A6C7D"/>
    <w:rsid w:val="000B17B3"/>
    <w:rsid w:val="000B309F"/>
    <w:rsid w:val="000B5A16"/>
    <w:rsid w:val="000B70CC"/>
    <w:rsid w:val="000B7286"/>
    <w:rsid w:val="000C3F85"/>
    <w:rsid w:val="000D1904"/>
    <w:rsid w:val="000D1974"/>
    <w:rsid w:val="000D1B36"/>
    <w:rsid w:val="000D2662"/>
    <w:rsid w:val="000D2A0F"/>
    <w:rsid w:val="000D363C"/>
    <w:rsid w:val="000D7A2B"/>
    <w:rsid w:val="000D7C15"/>
    <w:rsid w:val="000E2D9A"/>
    <w:rsid w:val="000E4DB7"/>
    <w:rsid w:val="000E5A51"/>
    <w:rsid w:val="000F0EC4"/>
    <w:rsid w:val="000F1CB0"/>
    <w:rsid w:val="000F3321"/>
    <w:rsid w:val="000F4893"/>
    <w:rsid w:val="000F4EE4"/>
    <w:rsid w:val="000F50CB"/>
    <w:rsid w:val="00103748"/>
    <w:rsid w:val="00103D70"/>
    <w:rsid w:val="00106ABB"/>
    <w:rsid w:val="00107944"/>
    <w:rsid w:val="00112C56"/>
    <w:rsid w:val="00112FF3"/>
    <w:rsid w:val="001143DE"/>
    <w:rsid w:val="00116BF6"/>
    <w:rsid w:val="00121B89"/>
    <w:rsid w:val="00125390"/>
    <w:rsid w:val="001257FF"/>
    <w:rsid w:val="0012741E"/>
    <w:rsid w:val="00127545"/>
    <w:rsid w:val="00127E51"/>
    <w:rsid w:val="0013031D"/>
    <w:rsid w:val="00131209"/>
    <w:rsid w:val="00132E47"/>
    <w:rsid w:val="00134E11"/>
    <w:rsid w:val="001352C9"/>
    <w:rsid w:val="00135E3B"/>
    <w:rsid w:val="00135F12"/>
    <w:rsid w:val="00140B25"/>
    <w:rsid w:val="00142946"/>
    <w:rsid w:val="0014322D"/>
    <w:rsid w:val="0014382E"/>
    <w:rsid w:val="00145729"/>
    <w:rsid w:val="001460AF"/>
    <w:rsid w:val="0014638A"/>
    <w:rsid w:val="00153491"/>
    <w:rsid w:val="00154B31"/>
    <w:rsid w:val="00154CED"/>
    <w:rsid w:val="00155315"/>
    <w:rsid w:val="00156102"/>
    <w:rsid w:val="00157F15"/>
    <w:rsid w:val="001609AF"/>
    <w:rsid w:val="00160B8C"/>
    <w:rsid w:val="001625C4"/>
    <w:rsid w:val="00162D6F"/>
    <w:rsid w:val="001706C3"/>
    <w:rsid w:val="00171185"/>
    <w:rsid w:val="00172170"/>
    <w:rsid w:val="001744CC"/>
    <w:rsid w:val="0017515E"/>
    <w:rsid w:val="00175A13"/>
    <w:rsid w:val="001762BE"/>
    <w:rsid w:val="001778FE"/>
    <w:rsid w:val="00180B5D"/>
    <w:rsid w:val="0018146B"/>
    <w:rsid w:val="00181A48"/>
    <w:rsid w:val="0018212E"/>
    <w:rsid w:val="00182AE5"/>
    <w:rsid w:val="00182B8D"/>
    <w:rsid w:val="001833F2"/>
    <w:rsid w:val="001840C1"/>
    <w:rsid w:val="00184AC9"/>
    <w:rsid w:val="00186A20"/>
    <w:rsid w:val="00190C18"/>
    <w:rsid w:val="00191C23"/>
    <w:rsid w:val="00193114"/>
    <w:rsid w:val="00195C92"/>
    <w:rsid w:val="00196B97"/>
    <w:rsid w:val="001A22F7"/>
    <w:rsid w:val="001A27D2"/>
    <w:rsid w:val="001A3B5B"/>
    <w:rsid w:val="001A46A8"/>
    <w:rsid w:val="001A51C4"/>
    <w:rsid w:val="001A5223"/>
    <w:rsid w:val="001A54F1"/>
    <w:rsid w:val="001A5CEF"/>
    <w:rsid w:val="001A6206"/>
    <w:rsid w:val="001A7DD8"/>
    <w:rsid w:val="001B27D5"/>
    <w:rsid w:val="001B444D"/>
    <w:rsid w:val="001B57A4"/>
    <w:rsid w:val="001B6C2B"/>
    <w:rsid w:val="001C02B7"/>
    <w:rsid w:val="001C0BE0"/>
    <w:rsid w:val="001C2104"/>
    <w:rsid w:val="001C2304"/>
    <w:rsid w:val="001C2C19"/>
    <w:rsid w:val="001C2F59"/>
    <w:rsid w:val="001C317F"/>
    <w:rsid w:val="001C4955"/>
    <w:rsid w:val="001C4B25"/>
    <w:rsid w:val="001C6473"/>
    <w:rsid w:val="001C6CEA"/>
    <w:rsid w:val="001D0D49"/>
    <w:rsid w:val="001D1C25"/>
    <w:rsid w:val="001D611C"/>
    <w:rsid w:val="001D703B"/>
    <w:rsid w:val="001E264E"/>
    <w:rsid w:val="001E33B1"/>
    <w:rsid w:val="001E36CE"/>
    <w:rsid w:val="001E4DF9"/>
    <w:rsid w:val="001E7015"/>
    <w:rsid w:val="001E7F8B"/>
    <w:rsid w:val="001F2A11"/>
    <w:rsid w:val="001F4C28"/>
    <w:rsid w:val="00200699"/>
    <w:rsid w:val="0020085C"/>
    <w:rsid w:val="002034DE"/>
    <w:rsid w:val="00210711"/>
    <w:rsid w:val="00210E10"/>
    <w:rsid w:val="002127DE"/>
    <w:rsid w:val="002137CE"/>
    <w:rsid w:val="00213B02"/>
    <w:rsid w:val="002158D1"/>
    <w:rsid w:val="0021774F"/>
    <w:rsid w:val="0022045F"/>
    <w:rsid w:val="002204B9"/>
    <w:rsid w:val="00221A7D"/>
    <w:rsid w:val="002231BD"/>
    <w:rsid w:val="002303C2"/>
    <w:rsid w:val="00235F18"/>
    <w:rsid w:val="00237994"/>
    <w:rsid w:val="00237B75"/>
    <w:rsid w:val="002460A9"/>
    <w:rsid w:val="0024648B"/>
    <w:rsid w:val="00246DB3"/>
    <w:rsid w:val="002474D9"/>
    <w:rsid w:val="002478A2"/>
    <w:rsid w:val="00247A3B"/>
    <w:rsid w:val="00251C54"/>
    <w:rsid w:val="00253DA0"/>
    <w:rsid w:val="00254F04"/>
    <w:rsid w:val="00257175"/>
    <w:rsid w:val="00257AD2"/>
    <w:rsid w:val="002603C7"/>
    <w:rsid w:val="0026062B"/>
    <w:rsid w:val="002622C4"/>
    <w:rsid w:val="00262C46"/>
    <w:rsid w:val="002649A4"/>
    <w:rsid w:val="00265848"/>
    <w:rsid w:val="0026591F"/>
    <w:rsid w:val="00267177"/>
    <w:rsid w:val="00267340"/>
    <w:rsid w:val="0027132D"/>
    <w:rsid w:val="00276C3B"/>
    <w:rsid w:val="00276CAE"/>
    <w:rsid w:val="002816FA"/>
    <w:rsid w:val="00283B8A"/>
    <w:rsid w:val="00290985"/>
    <w:rsid w:val="00291446"/>
    <w:rsid w:val="00291B32"/>
    <w:rsid w:val="00291F23"/>
    <w:rsid w:val="00291F9F"/>
    <w:rsid w:val="00293417"/>
    <w:rsid w:val="002943AC"/>
    <w:rsid w:val="00295068"/>
    <w:rsid w:val="0029523E"/>
    <w:rsid w:val="00296203"/>
    <w:rsid w:val="00296D06"/>
    <w:rsid w:val="00296D8F"/>
    <w:rsid w:val="00297CA3"/>
    <w:rsid w:val="002A1DAA"/>
    <w:rsid w:val="002A34A8"/>
    <w:rsid w:val="002A35B2"/>
    <w:rsid w:val="002A37BA"/>
    <w:rsid w:val="002A6C60"/>
    <w:rsid w:val="002A6E83"/>
    <w:rsid w:val="002A7116"/>
    <w:rsid w:val="002B1141"/>
    <w:rsid w:val="002B203E"/>
    <w:rsid w:val="002B278B"/>
    <w:rsid w:val="002B6673"/>
    <w:rsid w:val="002B7A26"/>
    <w:rsid w:val="002B7FEF"/>
    <w:rsid w:val="002C0452"/>
    <w:rsid w:val="002C0FC2"/>
    <w:rsid w:val="002C2F08"/>
    <w:rsid w:val="002C5371"/>
    <w:rsid w:val="002C691C"/>
    <w:rsid w:val="002C786F"/>
    <w:rsid w:val="002C7B5F"/>
    <w:rsid w:val="002D119D"/>
    <w:rsid w:val="002D7011"/>
    <w:rsid w:val="002E1843"/>
    <w:rsid w:val="002E1F69"/>
    <w:rsid w:val="002E4E2A"/>
    <w:rsid w:val="002E60FE"/>
    <w:rsid w:val="002E7B65"/>
    <w:rsid w:val="002F1A1A"/>
    <w:rsid w:val="002F2BFC"/>
    <w:rsid w:val="002F4178"/>
    <w:rsid w:val="002F4A96"/>
    <w:rsid w:val="002F5690"/>
    <w:rsid w:val="002F7DD5"/>
    <w:rsid w:val="00300F39"/>
    <w:rsid w:val="00301DC2"/>
    <w:rsid w:val="00304FDD"/>
    <w:rsid w:val="00305B25"/>
    <w:rsid w:val="003065D1"/>
    <w:rsid w:val="00307AEE"/>
    <w:rsid w:val="003106EF"/>
    <w:rsid w:val="00311196"/>
    <w:rsid w:val="00312243"/>
    <w:rsid w:val="00313D05"/>
    <w:rsid w:val="00314EAA"/>
    <w:rsid w:val="00320207"/>
    <w:rsid w:val="003218AB"/>
    <w:rsid w:val="00321AB9"/>
    <w:rsid w:val="003229B1"/>
    <w:rsid w:val="00326351"/>
    <w:rsid w:val="00326D9B"/>
    <w:rsid w:val="00331B60"/>
    <w:rsid w:val="00332D17"/>
    <w:rsid w:val="00333661"/>
    <w:rsid w:val="0033378F"/>
    <w:rsid w:val="00335361"/>
    <w:rsid w:val="00335A4C"/>
    <w:rsid w:val="003370A6"/>
    <w:rsid w:val="003416E4"/>
    <w:rsid w:val="00342538"/>
    <w:rsid w:val="0034344F"/>
    <w:rsid w:val="003462A2"/>
    <w:rsid w:val="003477CF"/>
    <w:rsid w:val="0034796D"/>
    <w:rsid w:val="00347ACA"/>
    <w:rsid w:val="00351F84"/>
    <w:rsid w:val="00352928"/>
    <w:rsid w:val="00354C9A"/>
    <w:rsid w:val="00356407"/>
    <w:rsid w:val="00357167"/>
    <w:rsid w:val="00357AAA"/>
    <w:rsid w:val="003607BD"/>
    <w:rsid w:val="0036418C"/>
    <w:rsid w:val="00365282"/>
    <w:rsid w:val="00371392"/>
    <w:rsid w:val="003720E6"/>
    <w:rsid w:val="00373F63"/>
    <w:rsid w:val="00375270"/>
    <w:rsid w:val="00375783"/>
    <w:rsid w:val="00375AEA"/>
    <w:rsid w:val="00381A20"/>
    <w:rsid w:val="00381B83"/>
    <w:rsid w:val="003821C1"/>
    <w:rsid w:val="003845B8"/>
    <w:rsid w:val="00387DC2"/>
    <w:rsid w:val="00394BE4"/>
    <w:rsid w:val="003954E4"/>
    <w:rsid w:val="00395B95"/>
    <w:rsid w:val="00397681"/>
    <w:rsid w:val="003A2787"/>
    <w:rsid w:val="003A54CC"/>
    <w:rsid w:val="003A6094"/>
    <w:rsid w:val="003A64C4"/>
    <w:rsid w:val="003A6DBC"/>
    <w:rsid w:val="003B007D"/>
    <w:rsid w:val="003B039F"/>
    <w:rsid w:val="003B07D9"/>
    <w:rsid w:val="003B102E"/>
    <w:rsid w:val="003B286C"/>
    <w:rsid w:val="003B3233"/>
    <w:rsid w:val="003C23EB"/>
    <w:rsid w:val="003C3F0D"/>
    <w:rsid w:val="003C4A56"/>
    <w:rsid w:val="003C600B"/>
    <w:rsid w:val="003C789F"/>
    <w:rsid w:val="003C78F1"/>
    <w:rsid w:val="003D1735"/>
    <w:rsid w:val="003D1FFE"/>
    <w:rsid w:val="003E1136"/>
    <w:rsid w:val="003E1AA5"/>
    <w:rsid w:val="003E272E"/>
    <w:rsid w:val="003E6B3C"/>
    <w:rsid w:val="003E761F"/>
    <w:rsid w:val="003F10D7"/>
    <w:rsid w:val="003F1951"/>
    <w:rsid w:val="003F1BA6"/>
    <w:rsid w:val="003F513A"/>
    <w:rsid w:val="003F62A2"/>
    <w:rsid w:val="0040048D"/>
    <w:rsid w:val="00402123"/>
    <w:rsid w:val="0040393A"/>
    <w:rsid w:val="00403EEF"/>
    <w:rsid w:val="004042F6"/>
    <w:rsid w:val="00404D11"/>
    <w:rsid w:val="0040614E"/>
    <w:rsid w:val="004105B6"/>
    <w:rsid w:val="00411DC4"/>
    <w:rsid w:val="00412E47"/>
    <w:rsid w:val="004144DA"/>
    <w:rsid w:val="00415437"/>
    <w:rsid w:val="00415750"/>
    <w:rsid w:val="00416185"/>
    <w:rsid w:val="0042096B"/>
    <w:rsid w:val="0042194D"/>
    <w:rsid w:val="00422DFA"/>
    <w:rsid w:val="004250DD"/>
    <w:rsid w:val="0042709C"/>
    <w:rsid w:val="00430A79"/>
    <w:rsid w:val="00430D9D"/>
    <w:rsid w:val="00431688"/>
    <w:rsid w:val="00437296"/>
    <w:rsid w:val="0044019E"/>
    <w:rsid w:val="0044481D"/>
    <w:rsid w:val="004515A6"/>
    <w:rsid w:val="00452C3D"/>
    <w:rsid w:val="004530EE"/>
    <w:rsid w:val="004533A4"/>
    <w:rsid w:val="00454C78"/>
    <w:rsid w:val="0045583E"/>
    <w:rsid w:val="00455F0F"/>
    <w:rsid w:val="004562F6"/>
    <w:rsid w:val="00457037"/>
    <w:rsid w:val="00457867"/>
    <w:rsid w:val="004610B7"/>
    <w:rsid w:val="00462334"/>
    <w:rsid w:val="00463D0E"/>
    <w:rsid w:val="00465013"/>
    <w:rsid w:val="004657A8"/>
    <w:rsid w:val="004659C5"/>
    <w:rsid w:val="00465A40"/>
    <w:rsid w:val="00466FE0"/>
    <w:rsid w:val="00467B87"/>
    <w:rsid w:val="00472F5E"/>
    <w:rsid w:val="00473AC3"/>
    <w:rsid w:val="004757BF"/>
    <w:rsid w:val="004805D5"/>
    <w:rsid w:val="004815E2"/>
    <w:rsid w:val="00485F2D"/>
    <w:rsid w:val="00486BE8"/>
    <w:rsid w:val="004879C3"/>
    <w:rsid w:val="00492793"/>
    <w:rsid w:val="004942AB"/>
    <w:rsid w:val="00495082"/>
    <w:rsid w:val="00495550"/>
    <w:rsid w:val="004A1055"/>
    <w:rsid w:val="004A4E67"/>
    <w:rsid w:val="004A54A9"/>
    <w:rsid w:val="004A5AF4"/>
    <w:rsid w:val="004B3E5E"/>
    <w:rsid w:val="004B3E97"/>
    <w:rsid w:val="004B57D6"/>
    <w:rsid w:val="004B6229"/>
    <w:rsid w:val="004C03AF"/>
    <w:rsid w:val="004C16FF"/>
    <w:rsid w:val="004C3A3D"/>
    <w:rsid w:val="004C40DA"/>
    <w:rsid w:val="004C61BE"/>
    <w:rsid w:val="004D0B34"/>
    <w:rsid w:val="004D1D51"/>
    <w:rsid w:val="004D1EF4"/>
    <w:rsid w:val="004D45D1"/>
    <w:rsid w:val="004D46AA"/>
    <w:rsid w:val="004D52B7"/>
    <w:rsid w:val="004E35FB"/>
    <w:rsid w:val="004E545F"/>
    <w:rsid w:val="004F058D"/>
    <w:rsid w:val="004F0EF6"/>
    <w:rsid w:val="004F1A4A"/>
    <w:rsid w:val="004F47F1"/>
    <w:rsid w:val="004F4E2D"/>
    <w:rsid w:val="004F57E9"/>
    <w:rsid w:val="004F5D4F"/>
    <w:rsid w:val="00501587"/>
    <w:rsid w:val="00501F32"/>
    <w:rsid w:val="0050225B"/>
    <w:rsid w:val="0050519F"/>
    <w:rsid w:val="00510DE0"/>
    <w:rsid w:val="00515520"/>
    <w:rsid w:val="00516BB3"/>
    <w:rsid w:val="0051724A"/>
    <w:rsid w:val="005208BC"/>
    <w:rsid w:val="00520B60"/>
    <w:rsid w:val="00521DBC"/>
    <w:rsid w:val="005232E9"/>
    <w:rsid w:val="00523DDD"/>
    <w:rsid w:val="005249E4"/>
    <w:rsid w:val="00525745"/>
    <w:rsid w:val="00525B6E"/>
    <w:rsid w:val="0052723D"/>
    <w:rsid w:val="005272A0"/>
    <w:rsid w:val="00527DEC"/>
    <w:rsid w:val="00527F81"/>
    <w:rsid w:val="0053167B"/>
    <w:rsid w:val="005317E1"/>
    <w:rsid w:val="0053464C"/>
    <w:rsid w:val="00536CE9"/>
    <w:rsid w:val="00537312"/>
    <w:rsid w:val="005403F9"/>
    <w:rsid w:val="00541A1B"/>
    <w:rsid w:val="00542D09"/>
    <w:rsid w:val="00544DB3"/>
    <w:rsid w:val="00545B22"/>
    <w:rsid w:val="00545E5F"/>
    <w:rsid w:val="00550C69"/>
    <w:rsid w:val="00550C78"/>
    <w:rsid w:val="00552039"/>
    <w:rsid w:val="00552D2C"/>
    <w:rsid w:val="00555DCF"/>
    <w:rsid w:val="00557BCF"/>
    <w:rsid w:val="00560125"/>
    <w:rsid w:val="00561093"/>
    <w:rsid w:val="0056137E"/>
    <w:rsid w:val="00561625"/>
    <w:rsid w:val="00561AD6"/>
    <w:rsid w:val="005629EB"/>
    <w:rsid w:val="00566138"/>
    <w:rsid w:val="0056655F"/>
    <w:rsid w:val="005672CA"/>
    <w:rsid w:val="00567C1C"/>
    <w:rsid w:val="00572F77"/>
    <w:rsid w:val="005744CF"/>
    <w:rsid w:val="005811AD"/>
    <w:rsid w:val="005812F7"/>
    <w:rsid w:val="0058505D"/>
    <w:rsid w:val="0059151F"/>
    <w:rsid w:val="00592799"/>
    <w:rsid w:val="00593ED3"/>
    <w:rsid w:val="005979F8"/>
    <w:rsid w:val="005A22F8"/>
    <w:rsid w:val="005A509D"/>
    <w:rsid w:val="005A5930"/>
    <w:rsid w:val="005A626E"/>
    <w:rsid w:val="005B0A9B"/>
    <w:rsid w:val="005B1F00"/>
    <w:rsid w:val="005B3E82"/>
    <w:rsid w:val="005B7483"/>
    <w:rsid w:val="005B7EAC"/>
    <w:rsid w:val="005C0537"/>
    <w:rsid w:val="005C1654"/>
    <w:rsid w:val="005C2FBC"/>
    <w:rsid w:val="005C366A"/>
    <w:rsid w:val="005C455F"/>
    <w:rsid w:val="005C676F"/>
    <w:rsid w:val="005C72DA"/>
    <w:rsid w:val="005D1D16"/>
    <w:rsid w:val="005D1E4E"/>
    <w:rsid w:val="005D2BB9"/>
    <w:rsid w:val="005D5081"/>
    <w:rsid w:val="005D5DA8"/>
    <w:rsid w:val="005D62F1"/>
    <w:rsid w:val="005D6B4A"/>
    <w:rsid w:val="005D7C1C"/>
    <w:rsid w:val="005E0450"/>
    <w:rsid w:val="005E064C"/>
    <w:rsid w:val="005E0AF0"/>
    <w:rsid w:val="005E649C"/>
    <w:rsid w:val="005E6A17"/>
    <w:rsid w:val="005E72EB"/>
    <w:rsid w:val="005F3031"/>
    <w:rsid w:val="005F3194"/>
    <w:rsid w:val="005F492C"/>
    <w:rsid w:val="005F5C69"/>
    <w:rsid w:val="005F635C"/>
    <w:rsid w:val="005F6FCA"/>
    <w:rsid w:val="005F7473"/>
    <w:rsid w:val="005F7CBA"/>
    <w:rsid w:val="006027D3"/>
    <w:rsid w:val="00603CD6"/>
    <w:rsid w:val="00603E4F"/>
    <w:rsid w:val="00605996"/>
    <w:rsid w:val="00612846"/>
    <w:rsid w:val="006143A3"/>
    <w:rsid w:val="00614EA9"/>
    <w:rsid w:val="006160BE"/>
    <w:rsid w:val="00617AFA"/>
    <w:rsid w:val="00622022"/>
    <w:rsid w:val="006229E4"/>
    <w:rsid w:val="00624195"/>
    <w:rsid w:val="00624E14"/>
    <w:rsid w:val="00624FC9"/>
    <w:rsid w:val="00625095"/>
    <w:rsid w:val="0062512D"/>
    <w:rsid w:val="00625DC3"/>
    <w:rsid w:val="006267D5"/>
    <w:rsid w:val="00626D97"/>
    <w:rsid w:val="00627023"/>
    <w:rsid w:val="006304C1"/>
    <w:rsid w:val="0063120C"/>
    <w:rsid w:val="006321CE"/>
    <w:rsid w:val="00632347"/>
    <w:rsid w:val="00632DCF"/>
    <w:rsid w:val="006376F7"/>
    <w:rsid w:val="00640235"/>
    <w:rsid w:val="00650CC9"/>
    <w:rsid w:val="006520F4"/>
    <w:rsid w:val="00652C37"/>
    <w:rsid w:val="006542CE"/>
    <w:rsid w:val="006545CB"/>
    <w:rsid w:val="00655FD9"/>
    <w:rsid w:val="006568E6"/>
    <w:rsid w:val="00657A7C"/>
    <w:rsid w:val="00660150"/>
    <w:rsid w:val="00660349"/>
    <w:rsid w:val="00661AA2"/>
    <w:rsid w:val="00661F12"/>
    <w:rsid w:val="006626F9"/>
    <w:rsid w:val="006655E2"/>
    <w:rsid w:val="00666041"/>
    <w:rsid w:val="006660D6"/>
    <w:rsid w:val="00666269"/>
    <w:rsid w:val="00667D41"/>
    <w:rsid w:val="006703FD"/>
    <w:rsid w:val="006734BC"/>
    <w:rsid w:val="0067378C"/>
    <w:rsid w:val="00677845"/>
    <w:rsid w:val="006819D1"/>
    <w:rsid w:val="006819E8"/>
    <w:rsid w:val="006829B6"/>
    <w:rsid w:val="00684E31"/>
    <w:rsid w:val="0068522E"/>
    <w:rsid w:val="00685B58"/>
    <w:rsid w:val="00687608"/>
    <w:rsid w:val="006908F3"/>
    <w:rsid w:val="00693533"/>
    <w:rsid w:val="00693E61"/>
    <w:rsid w:val="00694660"/>
    <w:rsid w:val="00695283"/>
    <w:rsid w:val="00696E85"/>
    <w:rsid w:val="006A09BF"/>
    <w:rsid w:val="006A27A0"/>
    <w:rsid w:val="006A2A36"/>
    <w:rsid w:val="006A2DAF"/>
    <w:rsid w:val="006A3F02"/>
    <w:rsid w:val="006A5045"/>
    <w:rsid w:val="006A6A2D"/>
    <w:rsid w:val="006B0BBD"/>
    <w:rsid w:val="006B1A58"/>
    <w:rsid w:val="006B2B4C"/>
    <w:rsid w:val="006B2D18"/>
    <w:rsid w:val="006B3561"/>
    <w:rsid w:val="006B7EC9"/>
    <w:rsid w:val="006C0D7D"/>
    <w:rsid w:val="006C5A25"/>
    <w:rsid w:val="006D022C"/>
    <w:rsid w:val="006D0661"/>
    <w:rsid w:val="006D1B3B"/>
    <w:rsid w:val="006D1CD7"/>
    <w:rsid w:val="006D31E8"/>
    <w:rsid w:val="006D35D0"/>
    <w:rsid w:val="006D5A55"/>
    <w:rsid w:val="006D6A49"/>
    <w:rsid w:val="006D6BD4"/>
    <w:rsid w:val="006E1250"/>
    <w:rsid w:val="006E618D"/>
    <w:rsid w:val="006F0B8A"/>
    <w:rsid w:val="006F369E"/>
    <w:rsid w:val="006F392A"/>
    <w:rsid w:val="006F5381"/>
    <w:rsid w:val="006F61B8"/>
    <w:rsid w:val="007011B1"/>
    <w:rsid w:val="0070128E"/>
    <w:rsid w:val="0070246D"/>
    <w:rsid w:val="00702C9B"/>
    <w:rsid w:val="00706DBD"/>
    <w:rsid w:val="00710374"/>
    <w:rsid w:val="0071151C"/>
    <w:rsid w:val="0071189A"/>
    <w:rsid w:val="007135D6"/>
    <w:rsid w:val="007140B5"/>
    <w:rsid w:val="00717BFC"/>
    <w:rsid w:val="0072087D"/>
    <w:rsid w:val="007226A6"/>
    <w:rsid w:val="007229AA"/>
    <w:rsid w:val="00722B09"/>
    <w:rsid w:val="00724958"/>
    <w:rsid w:val="00725BAF"/>
    <w:rsid w:val="00726616"/>
    <w:rsid w:val="00730218"/>
    <w:rsid w:val="007303D3"/>
    <w:rsid w:val="0073081A"/>
    <w:rsid w:val="00731E65"/>
    <w:rsid w:val="00733CFC"/>
    <w:rsid w:val="00734A6E"/>
    <w:rsid w:val="00735479"/>
    <w:rsid w:val="007400CA"/>
    <w:rsid w:val="00741104"/>
    <w:rsid w:val="007421FF"/>
    <w:rsid w:val="00742E94"/>
    <w:rsid w:val="00745674"/>
    <w:rsid w:val="00745930"/>
    <w:rsid w:val="007464AE"/>
    <w:rsid w:val="00750FA7"/>
    <w:rsid w:val="007549E5"/>
    <w:rsid w:val="007615CD"/>
    <w:rsid w:val="00764C20"/>
    <w:rsid w:val="007651D3"/>
    <w:rsid w:val="00770865"/>
    <w:rsid w:val="00770A46"/>
    <w:rsid w:val="00770B01"/>
    <w:rsid w:val="00776725"/>
    <w:rsid w:val="007865A5"/>
    <w:rsid w:val="00787640"/>
    <w:rsid w:val="0079176D"/>
    <w:rsid w:val="00792298"/>
    <w:rsid w:val="007926EC"/>
    <w:rsid w:val="00792877"/>
    <w:rsid w:val="00793077"/>
    <w:rsid w:val="00793A36"/>
    <w:rsid w:val="00793C93"/>
    <w:rsid w:val="00795362"/>
    <w:rsid w:val="007962C1"/>
    <w:rsid w:val="0079771E"/>
    <w:rsid w:val="007A0AF3"/>
    <w:rsid w:val="007A19F7"/>
    <w:rsid w:val="007A1BD3"/>
    <w:rsid w:val="007A22EB"/>
    <w:rsid w:val="007A32E9"/>
    <w:rsid w:val="007A3DBB"/>
    <w:rsid w:val="007A59A4"/>
    <w:rsid w:val="007A610E"/>
    <w:rsid w:val="007B0FEC"/>
    <w:rsid w:val="007B1DE9"/>
    <w:rsid w:val="007B2461"/>
    <w:rsid w:val="007B288A"/>
    <w:rsid w:val="007B2998"/>
    <w:rsid w:val="007B2CF2"/>
    <w:rsid w:val="007B7D68"/>
    <w:rsid w:val="007C06B1"/>
    <w:rsid w:val="007C0AA2"/>
    <w:rsid w:val="007C2D79"/>
    <w:rsid w:val="007C6095"/>
    <w:rsid w:val="007C7A32"/>
    <w:rsid w:val="007D29A8"/>
    <w:rsid w:val="007D34CE"/>
    <w:rsid w:val="007D37B1"/>
    <w:rsid w:val="007D41D8"/>
    <w:rsid w:val="007D4A99"/>
    <w:rsid w:val="007D5B04"/>
    <w:rsid w:val="007D68C9"/>
    <w:rsid w:val="007D6E99"/>
    <w:rsid w:val="007E4063"/>
    <w:rsid w:val="007E47DE"/>
    <w:rsid w:val="007E48F4"/>
    <w:rsid w:val="007E55A4"/>
    <w:rsid w:val="007E7C36"/>
    <w:rsid w:val="007F0C94"/>
    <w:rsid w:val="007F2CB3"/>
    <w:rsid w:val="007F3E6A"/>
    <w:rsid w:val="007F496D"/>
    <w:rsid w:val="00800C51"/>
    <w:rsid w:val="0080124D"/>
    <w:rsid w:val="0080281E"/>
    <w:rsid w:val="00802D0C"/>
    <w:rsid w:val="00803A2E"/>
    <w:rsid w:val="00803D1C"/>
    <w:rsid w:val="00810226"/>
    <w:rsid w:val="0081096C"/>
    <w:rsid w:val="008152DE"/>
    <w:rsid w:val="008155C0"/>
    <w:rsid w:val="0081658D"/>
    <w:rsid w:val="00817D7D"/>
    <w:rsid w:val="00822405"/>
    <w:rsid w:val="00824962"/>
    <w:rsid w:val="00825104"/>
    <w:rsid w:val="0082592D"/>
    <w:rsid w:val="00826173"/>
    <w:rsid w:val="0082628A"/>
    <w:rsid w:val="00830B08"/>
    <w:rsid w:val="00830EBD"/>
    <w:rsid w:val="008319F2"/>
    <w:rsid w:val="008325F8"/>
    <w:rsid w:val="0083384A"/>
    <w:rsid w:val="008345E0"/>
    <w:rsid w:val="00836423"/>
    <w:rsid w:val="008379FC"/>
    <w:rsid w:val="00840223"/>
    <w:rsid w:val="00841885"/>
    <w:rsid w:val="00845782"/>
    <w:rsid w:val="00846053"/>
    <w:rsid w:val="00846450"/>
    <w:rsid w:val="0085144C"/>
    <w:rsid w:val="00853739"/>
    <w:rsid w:val="00854F3A"/>
    <w:rsid w:val="00855A46"/>
    <w:rsid w:val="0085736B"/>
    <w:rsid w:val="00857519"/>
    <w:rsid w:val="00866A91"/>
    <w:rsid w:val="00867F93"/>
    <w:rsid w:val="00870634"/>
    <w:rsid w:val="00870B21"/>
    <w:rsid w:val="00871D72"/>
    <w:rsid w:val="00872E54"/>
    <w:rsid w:val="00873679"/>
    <w:rsid w:val="00874576"/>
    <w:rsid w:val="008748BC"/>
    <w:rsid w:val="00876336"/>
    <w:rsid w:val="00876674"/>
    <w:rsid w:val="00877BAC"/>
    <w:rsid w:val="00885720"/>
    <w:rsid w:val="008859A1"/>
    <w:rsid w:val="00886543"/>
    <w:rsid w:val="00892009"/>
    <w:rsid w:val="008921F6"/>
    <w:rsid w:val="008922C4"/>
    <w:rsid w:val="0089500D"/>
    <w:rsid w:val="00896732"/>
    <w:rsid w:val="008A228F"/>
    <w:rsid w:val="008A2FD7"/>
    <w:rsid w:val="008A4FA1"/>
    <w:rsid w:val="008B57EC"/>
    <w:rsid w:val="008B65FD"/>
    <w:rsid w:val="008B6D87"/>
    <w:rsid w:val="008C061E"/>
    <w:rsid w:val="008C0B8D"/>
    <w:rsid w:val="008C1B73"/>
    <w:rsid w:val="008C2B7B"/>
    <w:rsid w:val="008C30E2"/>
    <w:rsid w:val="008C4306"/>
    <w:rsid w:val="008C47C5"/>
    <w:rsid w:val="008C49B5"/>
    <w:rsid w:val="008D17D2"/>
    <w:rsid w:val="008D206A"/>
    <w:rsid w:val="008D25A1"/>
    <w:rsid w:val="008D2F8D"/>
    <w:rsid w:val="008D5602"/>
    <w:rsid w:val="008E13FC"/>
    <w:rsid w:val="008E2223"/>
    <w:rsid w:val="008E2FE9"/>
    <w:rsid w:val="008E3043"/>
    <w:rsid w:val="008E3E90"/>
    <w:rsid w:val="008E5318"/>
    <w:rsid w:val="008E6D74"/>
    <w:rsid w:val="008E73C8"/>
    <w:rsid w:val="008F15E3"/>
    <w:rsid w:val="008F1861"/>
    <w:rsid w:val="008F21D5"/>
    <w:rsid w:val="008F2563"/>
    <w:rsid w:val="008F2ACF"/>
    <w:rsid w:val="008F58FD"/>
    <w:rsid w:val="008F5AC3"/>
    <w:rsid w:val="009023FB"/>
    <w:rsid w:val="00902E24"/>
    <w:rsid w:val="009036D1"/>
    <w:rsid w:val="009043C0"/>
    <w:rsid w:val="00904672"/>
    <w:rsid w:val="009067F0"/>
    <w:rsid w:val="009076CA"/>
    <w:rsid w:val="009124D7"/>
    <w:rsid w:val="00912D67"/>
    <w:rsid w:val="00913DDC"/>
    <w:rsid w:val="00914A02"/>
    <w:rsid w:val="009150E1"/>
    <w:rsid w:val="009170EB"/>
    <w:rsid w:val="0092037D"/>
    <w:rsid w:val="0092090B"/>
    <w:rsid w:val="0092171C"/>
    <w:rsid w:val="00922E7D"/>
    <w:rsid w:val="00923204"/>
    <w:rsid w:val="00923260"/>
    <w:rsid w:val="00923E0B"/>
    <w:rsid w:val="00924004"/>
    <w:rsid w:val="00926BAA"/>
    <w:rsid w:val="00927F08"/>
    <w:rsid w:val="00931935"/>
    <w:rsid w:val="0093293F"/>
    <w:rsid w:val="00933F7D"/>
    <w:rsid w:val="00935F1D"/>
    <w:rsid w:val="0093685C"/>
    <w:rsid w:val="00937B7A"/>
    <w:rsid w:val="00941666"/>
    <w:rsid w:val="00942044"/>
    <w:rsid w:val="00942557"/>
    <w:rsid w:val="00944770"/>
    <w:rsid w:val="00946056"/>
    <w:rsid w:val="0094646C"/>
    <w:rsid w:val="00951E75"/>
    <w:rsid w:val="009537B3"/>
    <w:rsid w:val="00955576"/>
    <w:rsid w:val="0095594F"/>
    <w:rsid w:val="0095747D"/>
    <w:rsid w:val="00957932"/>
    <w:rsid w:val="0096022A"/>
    <w:rsid w:val="009612F4"/>
    <w:rsid w:val="00961C90"/>
    <w:rsid w:val="00962912"/>
    <w:rsid w:val="00965499"/>
    <w:rsid w:val="00966728"/>
    <w:rsid w:val="00971001"/>
    <w:rsid w:val="00974ABF"/>
    <w:rsid w:val="0097710E"/>
    <w:rsid w:val="009900D4"/>
    <w:rsid w:val="00991C04"/>
    <w:rsid w:val="00996BFE"/>
    <w:rsid w:val="009A021F"/>
    <w:rsid w:val="009A0E43"/>
    <w:rsid w:val="009A1C00"/>
    <w:rsid w:val="009A4167"/>
    <w:rsid w:val="009B1803"/>
    <w:rsid w:val="009B2147"/>
    <w:rsid w:val="009B247C"/>
    <w:rsid w:val="009B5FE3"/>
    <w:rsid w:val="009B62C9"/>
    <w:rsid w:val="009B683B"/>
    <w:rsid w:val="009B6C31"/>
    <w:rsid w:val="009B6EFD"/>
    <w:rsid w:val="009C1F26"/>
    <w:rsid w:val="009C4FA8"/>
    <w:rsid w:val="009D012C"/>
    <w:rsid w:val="009D1A8F"/>
    <w:rsid w:val="009D4B5F"/>
    <w:rsid w:val="009D61A7"/>
    <w:rsid w:val="009D673E"/>
    <w:rsid w:val="009E0E1C"/>
    <w:rsid w:val="009E1454"/>
    <w:rsid w:val="009E1B5A"/>
    <w:rsid w:val="009E338E"/>
    <w:rsid w:val="009E33D1"/>
    <w:rsid w:val="009E59EB"/>
    <w:rsid w:val="009E5AD8"/>
    <w:rsid w:val="009E64D8"/>
    <w:rsid w:val="009E657E"/>
    <w:rsid w:val="009F0B1B"/>
    <w:rsid w:val="009F29FC"/>
    <w:rsid w:val="009F37AF"/>
    <w:rsid w:val="009F5531"/>
    <w:rsid w:val="009F6BAC"/>
    <w:rsid w:val="00A0116A"/>
    <w:rsid w:val="00A01DC2"/>
    <w:rsid w:val="00A032C4"/>
    <w:rsid w:val="00A03CA8"/>
    <w:rsid w:val="00A049E2"/>
    <w:rsid w:val="00A04C1B"/>
    <w:rsid w:val="00A05BFC"/>
    <w:rsid w:val="00A132CB"/>
    <w:rsid w:val="00A17420"/>
    <w:rsid w:val="00A20C07"/>
    <w:rsid w:val="00A220AF"/>
    <w:rsid w:val="00A223A1"/>
    <w:rsid w:val="00A241DE"/>
    <w:rsid w:val="00A24C7C"/>
    <w:rsid w:val="00A27761"/>
    <w:rsid w:val="00A31259"/>
    <w:rsid w:val="00A319C6"/>
    <w:rsid w:val="00A32F76"/>
    <w:rsid w:val="00A33AB3"/>
    <w:rsid w:val="00A33B6B"/>
    <w:rsid w:val="00A34FD1"/>
    <w:rsid w:val="00A37341"/>
    <w:rsid w:val="00A4140A"/>
    <w:rsid w:val="00A4267C"/>
    <w:rsid w:val="00A430EE"/>
    <w:rsid w:val="00A510C7"/>
    <w:rsid w:val="00A52D5A"/>
    <w:rsid w:val="00A5441F"/>
    <w:rsid w:val="00A544CE"/>
    <w:rsid w:val="00A567D1"/>
    <w:rsid w:val="00A5730F"/>
    <w:rsid w:val="00A602D2"/>
    <w:rsid w:val="00A63D08"/>
    <w:rsid w:val="00A745D6"/>
    <w:rsid w:val="00A76AF5"/>
    <w:rsid w:val="00A76BE1"/>
    <w:rsid w:val="00A77D58"/>
    <w:rsid w:val="00A83773"/>
    <w:rsid w:val="00A843EA"/>
    <w:rsid w:val="00A85493"/>
    <w:rsid w:val="00A859C8"/>
    <w:rsid w:val="00A86D0C"/>
    <w:rsid w:val="00A87A61"/>
    <w:rsid w:val="00A90934"/>
    <w:rsid w:val="00A91D5E"/>
    <w:rsid w:val="00A92F14"/>
    <w:rsid w:val="00A93B06"/>
    <w:rsid w:val="00A9461C"/>
    <w:rsid w:val="00A953F9"/>
    <w:rsid w:val="00A96252"/>
    <w:rsid w:val="00AA03FA"/>
    <w:rsid w:val="00AA127B"/>
    <w:rsid w:val="00AA61D3"/>
    <w:rsid w:val="00AA6E51"/>
    <w:rsid w:val="00AA73F0"/>
    <w:rsid w:val="00AA7D3C"/>
    <w:rsid w:val="00AB1CDE"/>
    <w:rsid w:val="00AB28F7"/>
    <w:rsid w:val="00AB4416"/>
    <w:rsid w:val="00AB5CA2"/>
    <w:rsid w:val="00AB7155"/>
    <w:rsid w:val="00AB7238"/>
    <w:rsid w:val="00AC1402"/>
    <w:rsid w:val="00AC1DC2"/>
    <w:rsid w:val="00AC4F74"/>
    <w:rsid w:val="00AC511A"/>
    <w:rsid w:val="00AC54C9"/>
    <w:rsid w:val="00AC655D"/>
    <w:rsid w:val="00AC6A51"/>
    <w:rsid w:val="00AC74A7"/>
    <w:rsid w:val="00AC74DB"/>
    <w:rsid w:val="00AD21B7"/>
    <w:rsid w:val="00AD244B"/>
    <w:rsid w:val="00AD398A"/>
    <w:rsid w:val="00AD4BBD"/>
    <w:rsid w:val="00AD60EE"/>
    <w:rsid w:val="00AD66A4"/>
    <w:rsid w:val="00AD6A6F"/>
    <w:rsid w:val="00AD6FC7"/>
    <w:rsid w:val="00AD7869"/>
    <w:rsid w:val="00AE213F"/>
    <w:rsid w:val="00AE299C"/>
    <w:rsid w:val="00AE3597"/>
    <w:rsid w:val="00AE4180"/>
    <w:rsid w:val="00AE580F"/>
    <w:rsid w:val="00AE5F5F"/>
    <w:rsid w:val="00AE62EC"/>
    <w:rsid w:val="00AE6EC5"/>
    <w:rsid w:val="00AE73E1"/>
    <w:rsid w:val="00AF0189"/>
    <w:rsid w:val="00AF0AB0"/>
    <w:rsid w:val="00AF4B75"/>
    <w:rsid w:val="00AF512B"/>
    <w:rsid w:val="00AF5C58"/>
    <w:rsid w:val="00AF64D2"/>
    <w:rsid w:val="00AF6561"/>
    <w:rsid w:val="00AF7409"/>
    <w:rsid w:val="00AF7726"/>
    <w:rsid w:val="00B007E3"/>
    <w:rsid w:val="00B00C99"/>
    <w:rsid w:val="00B0158A"/>
    <w:rsid w:val="00B01F2F"/>
    <w:rsid w:val="00B02EBE"/>
    <w:rsid w:val="00B03361"/>
    <w:rsid w:val="00B03CF6"/>
    <w:rsid w:val="00B045FE"/>
    <w:rsid w:val="00B0526D"/>
    <w:rsid w:val="00B05A59"/>
    <w:rsid w:val="00B07618"/>
    <w:rsid w:val="00B0779A"/>
    <w:rsid w:val="00B16577"/>
    <w:rsid w:val="00B16921"/>
    <w:rsid w:val="00B17A3C"/>
    <w:rsid w:val="00B21487"/>
    <w:rsid w:val="00B22E2F"/>
    <w:rsid w:val="00B22F66"/>
    <w:rsid w:val="00B237A7"/>
    <w:rsid w:val="00B26CCA"/>
    <w:rsid w:val="00B2785C"/>
    <w:rsid w:val="00B279AB"/>
    <w:rsid w:val="00B30B12"/>
    <w:rsid w:val="00B311F9"/>
    <w:rsid w:val="00B3164B"/>
    <w:rsid w:val="00B32C95"/>
    <w:rsid w:val="00B33F88"/>
    <w:rsid w:val="00B34B86"/>
    <w:rsid w:val="00B34F68"/>
    <w:rsid w:val="00B3577F"/>
    <w:rsid w:val="00B3593C"/>
    <w:rsid w:val="00B35AFB"/>
    <w:rsid w:val="00B361E9"/>
    <w:rsid w:val="00B437FC"/>
    <w:rsid w:val="00B441A7"/>
    <w:rsid w:val="00B46F23"/>
    <w:rsid w:val="00B51F2A"/>
    <w:rsid w:val="00B52736"/>
    <w:rsid w:val="00B54288"/>
    <w:rsid w:val="00B54661"/>
    <w:rsid w:val="00B57570"/>
    <w:rsid w:val="00B630DE"/>
    <w:rsid w:val="00B70FF2"/>
    <w:rsid w:val="00B71493"/>
    <w:rsid w:val="00B7357A"/>
    <w:rsid w:val="00B73B8A"/>
    <w:rsid w:val="00B73CDF"/>
    <w:rsid w:val="00B8568C"/>
    <w:rsid w:val="00B86636"/>
    <w:rsid w:val="00B877A1"/>
    <w:rsid w:val="00B87DE4"/>
    <w:rsid w:val="00B907B5"/>
    <w:rsid w:val="00B914D6"/>
    <w:rsid w:val="00B92116"/>
    <w:rsid w:val="00B925A3"/>
    <w:rsid w:val="00B937B1"/>
    <w:rsid w:val="00B95C56"/>
    <w:rsid w:val="00B97AFE"/>
    <w:rsid w:val="00BA02FD"/>
    <w:rsid w:val="00BA3DD5"/>
    <w:rsid w:val="00BA4027"/>
    <w:rsid w:val="00BA4931"/>
    <w:rsid w:val="00BA6EDB"/>
    <w:rsid w:val="00BA7C2C"/>
    <w:rsid w:val="00BB0251"/>
    <w:rsid w:val="00BB1E41"/>
    <w:rsid w:val="00BB25F3"/>
    <w:rsid w:val="00BB3D9F"/>
    <w:rsid w:val="00BB5060"/>
    <w:rsid w:val="00BB67B6"/>
    <w:rsid w:val="00BB7FF9"/>
    <w:rsid w:val="00BC06F3"/>
    <w:rsid w:val="00BC3458"/>
    <w:rsid w:val="00BC380F"/>
    <w:rsid w:val="00BC4286"/>
    <w:rsid w:val="00BC5780"/>
    <w:rsid w:val="00BC67F3"/>
    <w:rsid w:val="00BC72F9"/>
    <w:rsid w:val="00BD2CB6"/>
    <w:rsid w:val="00BD3BDE"/>
    <w:rsid w:val="00BD456B"/>
    <w:rsid w:val="00BD6F51"/>
    <w:rsid w:val="00BD799C"/>
    <w:rsid w:val="00BD7F56"/>
    <w:rsid w:val="00BE009D"/>
    <w:rsid w:val="00BE0205"/>
    <w:rsid w:val="00BE171D"/>
    <w:rsid w:val="00BE2A97"/>
    <w:rsid w:val="00BE3423"/>
    <w:rsid w:val="00BE413E"/>
    <w:rsid w:val="00BE50CE"/>
    <w:rsid w:val="00BE7288"/>
    <w:rsid w:val="00BE72DF"/>
    <w:rsid w:val="00BF04CC"/>
    <w:rsid w:val="00BF109C"/>
    <w:rsid w:val="00BF1921"/>
    <w:rsid w:val="00BF1977"/>
    <w:rsid w:val="00BF21F3"/>
    <w:rsid w:val="00BF3C0E"/>
    <w:rsid w:val="00BF3C5C"/>
    <w:rsid w:val="00BF5AEA"/>
    <w:rsid w:val="00C01407"/>
    <w:rsid w:val="00C03DB1"/>
    <w:rsid w:val="00C05166"/>
    <w:rsid w:val="00C05E9B"/>
    <w:rsid w:val="00C06263"/>
    <w:rsid w:val="00C1099D"/>
    <w:rsid w:val="00C10E60"/>
    <w:rsid w:val="00C131CE"/>
    <w:rsid w:val="00C14A87"/>
    <w:rsid w:val="00C1544B"/>
    <w:rsid w:val="00C1622A"/>
    <w:rsid w:val="00C172D5"/>
    <w:rsid w:val="00C21317"/>
    <w:rsid w:val="00C230A0"/>
    <w:rsid w:val="00C24C74"/>
    <w:rsid w:val="00C27526"/>
    <w:rsid w:val="00C2756D"/>
    <w:rsid w:val="00C27A36"/>
    <w:rsid w:val="00C338F6"/>
    <w:rsid w:val="00C34974"/>
    <w:rsid w:val="00C35681"/>
    <w:rsid w:val="00C375D3"/>
    <w:rsid w:val="00C37693"/>
    <w:rsid w:val="00C379EE"/>
    <w:rsid w:val="00C415E2"/>
    <w:rsid w:val="00C41CE3"/>
    <w:rsid w:val="00C42853"/>
    <w:rsid w:val="00C4543F"/>
    <w:rsid w:val="00C46F9F"/>
    <w:rsid w:val="00C47DB3"/>
    <w:rsid w:val="00C47E13"/>
    <w:rsid w:val="00C52548"/>
    <w:rsid w:val="00C5662C"/>
    <w:rsid w:val="00C5669F"/>
    <w:rsid w:val="00C5714B"/>
    <w:rsid w:val="00C57721"/>
    <w:rsid w:val="00C606F1"/>
    <w:rsid w:val="00C60F42"/>
    <w:rsid w:val="00C61AFC"/>
    <w:rsid w:val="00C64274"/>
    <w:rsid w:val="00C65159"/>
    <w:rsid w:val="00C66304"/>
    <w:rsid w:val="00C6638A"/>
    <w:rsid w:val="00C67029"/>
    <w:rsid w:val="00C73FAA"/>
    <w:rsid w:val="00C8024A"/>
    <w:rsid w:val="00C80296"/>
    <w:rsid w:val="00C8099F"/>
    <w:rsid w:val="00C815E6"/>
    <w:rsid w:val="00C8436D"/>
    <w:rsid w:val="00C92427"/>
    <w:rsid w:val="00CA2F10"/>
    <w:rsid w:val="00CA48E2"/>
    <w:rsid w:val="00CA56B0"/>
    <w:rsid w:val="00CA5B0D"/>
    <w:rsid w:val="00CA6F73"/>
    <w:rsid w:val="00CA7ED3"/>
    <w:rsid w:val="00CB09DC"/>
    <w:rsid w:val="00CB18BD"/>
    <w:rsid w:val="00CB3479"/>
    <w:rsid w:val="00CB6378"/>
    <w:rsid w:val="00CB6A2E"/>
    <w:rsid w:val="00CC049C"/>
    <w:rsid w:val="00CC0ACC"/>
    <w:rsid w:val="00CC0DEA"/>
    <w:rsid w:val="00CC3C2D"/>
    <w:rsid w:val="00CC4E77"/>
    <w:rsid w:val="00CC5F2D"/>
    <w:rsid w:val="00CC786A"/>
    <w:rsid w:val="00CD09F3"/>
    <w:rsid w:val="00CD1CE1"/>
    <w:rsid w:val="00CD2B06"/>
    <w:rsid w:val="00CD41B6"/>
    <w:rsid w:val="00CD6884"/>
    <w:rsid w:val="00CE0CC5"/>
    <w:rsid w:val="00CE2216"/>
    <w:rsid w:val="00CE31AE"/>
    <w:rsid w:val="00CE34FE"/>
    <w:rsid w:val="00CE44B3"/>
    <w:rsid w:val="00CE4D60"/>
    <w:rsid w:val="00CE61DC"/>
    <w:rsid w:val="00CE7273"/>
    <w:rsid w:val="00CF3971"/>
    <w:rsid w:val="00CF39C2"/>
    <w:rsid w:val="00CF4458"/>
    <w:rsid w:val="00CF4639"/>
    <w:rsid w:val="00CF4E6E"/>
    <w:rsid w:val="00CF51B3"/>
    <w:rsid w:val="00CF5CED"/>
    <w:rsid w:val="00CF5D3E"/>
    <w:rsid w:val="00CF74B2"/>
    <w:rsid w:val="00D066C1"/>
    <w:rsid w:val="00D06850"/>
    <w:rsid w:val="00D075B3"/>
    <w:rsid w:val="00D10454"/>
    <w:rsid w:val="00D12696"/>
    <w:rsid w:val="00D12EF2"/>
    <w:rsid w:val="00D130AD"/>
    <w:rsid w:val="00D151EC"/>
    <w:rsid w:val="00D171EA"/>
    <w:rsid w:val="00D17E87"/>
    <w:rsid w:val="00D21E42"/>
    <w:rsid w:val="00D2489A"/>
    <w:rsid w:val="00D260B8"/>
    <w:rsid w:val="00D26DA0"/>
    <w:rsid w:val="00D3041F"/>
    <w:rsid w:val="00D311B3"/>
    <w:rsid w:val="00D317E8"/>
    <w:rsid w:val="00D31BA7"/>
    <w:rsid w:val="00D33B1B"/>
    <w:rsid w:val="00D34621"/>
    <w:rsid w:val="00D34814"/>
    <w:rsid w:val="00D34FB9"/>
    <w:rsid w:val="00D35096"/>
    <w:rsid w:val="00D350BB"/>
    <w:rsid w:val="00D35C0B"/>
    <w:rsid w:val="00D36D59"/>
    <w:rsid w:val="00D40866"/>
    <w:rsid w:val="00D40A90"/>
    <w:rsid w:val="00D40DB7"/>
    <w:rsid w:val="00D47CA9"/>
    <w:rsid w:val="00D5208B"/>
    <w:rsid w:val="00D52565"/>
    <w:rsid w:val="00D52FBA"/>
    <w:rsid w:val="00D55E8A"/>
    <w:rsid w:val="00D608FE"/>
    <w:rsid w:val="00D6092E"/>
    <w:rsid w:val="00D61B03"/>
    <w:rsid w:val="00D62049"/>
    <w:rsid w:val="00D621A5"/>
    <w:rsid w:val="00D62EA8"/>
    <w:rsid w:val="00D65B1B"/>
    <w:rsid w:val="00D65EA1"/>
    <w:rsid w:val="00D66EEA"/>
    <w:rsid w:val="00D71E2D"/>
    <w:rsid w:val="00D72202"/>
    <w:rsid w:val="00D722D6"/>
    <w:rsid w:val="00D72865"/>
    <w:rsid w:val="00D72882"/>
    <w:rsid w:val="00D72CA1"/>
    <w:rsid w:val="00D804CA"/>
    <w:rsid w:val="00D84F9F"/>
    <w:rsid w:val="00D8658A"/>
    <w:rsid w:val="00D86AB7"/>
    <w:rsid w:val="00D943AA"/>
    <w:rsid w:val="00D95533"/>
    <w:rsid w:val="00D95697"/>
    <w:rsid w:val="00D96A81"/>
    <w:rsid w:val="00DA02E2"/>
    <w:rsid w:val="00DA2377"/>
    <w:rsid w:val="00DA27E4"/>
    <w:rsid w:val="00DA4BEE"/>
    <w:rsid w:val="00DA5204"/>
    <w:rsid w:val="00DA6072"/>
    <w:rsid w:val="00DB060B"/>
    <w:rsid w:val="00DB0907"/>
    <w:rsid w:val="00DB120A"/>
    <w:rsid w:val="00DB2E01"/>
    <w:rsid w:val="00DB57C6"/>
    <w:rsid w:val="00DB665B"/>
    <w:rsid w:val="00DB76AB"/>
    <w:rsid w:val="00DC0301"/>
    <w:rsid w:val="00DC2AE2"/>
    <w:rsid w:val="00DC3970"/>
    <w:rsid w:val="00DC4D09"/>
    <w:rsid w:val="00DD1893"/>
    <w:rsid w:val="00DD1E9E"/>
    <w:rsid w:val="00DD210A"/>
    <w:rsid w:val="00DD379D"/>
    <w:rsid w:val="00DD5451"/>
    <w:rsid w:val="00DD7165"/>
    <w:rsid w:val="00DD7F2B"/>
    <w:rsid w:val="00DE405D"/>
    <w:rsid w:val="00DE5184"/>
    <w:rsid w:val="00DE6549"/>
    <w:rsid w:val="00DE7046"/>
    <w:rsid w:val="00DF0752"/>
    <w:rsid w:val="00DF075A"/>
    <w:rsid w:val="00DF0B92"/>
    <w:rsid w:val="00DF2D94"/>
    <w:rsid w:val="00DF3DDC"/>
    <w:rsid w:val="00DF5874"/>
    <w:rsid w:val="00E03AC4"/>
    <w:rsid w:val="00E04D1D"/>
    <w:rsid w:val="00E06E34"/>
    <w:rsid w:val="00E07963"/>
    <w:rsid w:val="00E1215E"/>
    <w:rsid w:val="00E1536A"/>
    <w:rsid w:val="00E16F4C"/>
    <w:rsid w:val="00E20CD9"/>
    <w:rsid w:val="00E21882"/>
    <w:rsid w:val="00E220FD"/>
    <w:rsid w:val="00E22F7D"/>
    <w:rsid w:val="00E246D5"/>
    <w:rsid w:val="00E24788"/>
    <w:rsid w:val="00E2565F"/>
    <w:rsid w:val="00E26FC7"/>
    <w:rsid w:val="00E27A5D"/>
    <w:rsid w:val="00E314E7"/>
    <w:rsid w:val="00E3474D"/>
    <w:rsid w:val="00E34EFB"/>
    <w:rsid w:val="00E3708D"/>
    <w:rsid w:val="00E37A7E"/>
    <w:rsid w:val="00E37C50"/>
    <w:rsid w:val="00E37D07"/>
    <w:rsid w:val="00E37E77"/>
    <w:rsid w:val="00E40317"/>
    <w:rsid w:val="00E40B35"/>
    <w:rsid w:val="00E42430"/>
    <w:rsid w:val="00E4341F"/>
    <w:rsid w:val="00E44E37"/>
    <w:rsid w:val="00E44F82"/>
    <w:rsid w:val="00E46D27"/>
    <w:rsid w:val="00E47583"/>
    <w:rsid w:val="00E6023B"/>
    <w:rsid w:val="00E6244D"/>
    <w:rsid w:val="00E64E7F"/>
    <w:rsid w:val="00E65990"/>
    <w:rsid w:val="00E67C5C"/>
    <w:rsid w:val="00E700FF"/>
    <w:rsid w:val="00E70275"/>
    <w:rsid w:val="00E705F9"/>
    <w:rsid w:val="00E71143"/>
    <w:rsid w:val="00E74FB8"/>
    <w:rsid w:val="00E75D9D"/>
    <w:rsid w:val="00E7624F"/>
    <w:rsid w:val="00E779CA"/>
    <w:rsid w:val="00E82DE0"/>
    <w:rsid w:val="00E877D0"/>
    <w:rsid w:val="00E87A62"/>
    <w:rsid w:val="00E87B05"/>
    <w:rsid w:val="00E90B8E"/>
    <w:rsid w:val="00EA0F70"/>
    <w:rsid w:val="00EA175B"/>
    <w:rsid w:val="00EA31EA"/>
    <w:rsid w:val="00EA4093"/>
    <w:rsid w:val="00EA4C92"/>
    <w:rsid w:val="00EA4D9D"/>
    <w:rsid w:val="00EA5B4A"/>
    <w:rsid w:val="00EA5FC9"/>
    <w:rsid w:val="00EA715F"/>
    <w:rsid w:val="00EA770C"/>
    <w:rsid w:val="00EA7D16"/>
    <w:rsid w:val="00EB3F3C"/>
    <w:rsid w:val="00EB5EA8"/>
    <w:rsid w:val="00EB68F8"/>
    <w:rsid w:val="00EB6AC6"/>
    <w:rsid w:val="00EB74BE"/>
    <w:rsid w:val="00EB7AE3"/>
    <w:rsid w:val="00EC4E1B"/>
    <w:rsid w:val="00ED07D0"/>
    <w:rsid w:val="00ED22D2"/>
    <w:rsid w:val="00ED284B"/>
    <w:rsid w:val="00ED3C5A"/>
    <w:rsid w:val="00ED3E81"/>
    <w:rsid w:val="00ED56D0"/>
    <w:rsid w:val="00ED5FD7"/>
    <w:rsid w:val="00EE0CF4"/>
    <w:rsid w:val="00EE28D8"/>
    <w:rsid w:val="00EE38C1"/>
    <w:rsid w:val="00EE3A77"/>
    <w:rsid w:val="00EE4DCA"/>
    <w:rsid w:val="00EE637F"/>
    <w:rsid w:val="00EF0D99"/>
    <w:rsid w:val="00EF158F"/>
    <w:rsid w:val="00EF44BD"/>
    <w:rsid w:val="00EF5217"/>
    <w:rsid w:val="00EF5271"/>
    <w:rsid w:val="00EF6702"/>
    <w:rsid w:val="00EF7777"/>
    <w:rsid w:val="00EF79DE"/>
    <w:rsid w:val="00F054F4"/>
    <w:rsid w:val="00F05CA0"/>
    <w:rsid w:val="00F104C6"/>
    <w:rsid w:val="00F10B61"/>
    <w:rsid w:val="00F10B7E"/>
    <w:rsid w:val="00F11C27"/>
    <w:rsid w:val="00F136C5"/>
    <w:rsid w:val="00F15E0B"/>
    <w:rsid w:val="00F165AC"/>
    <w:rsid w:val="00F167E9"/>
    <w:rsid w:val="00F212A5"/>
    <w:rsid w:val="00F22171"/>
    <w:rsid w:val="00F23D5B"/>
    <w:rsid w:val="00F24DC6"/>
    <w:rsid w:val="00F251B1"/>
    <w:rsid w:val="00F252D1"/>
    <w:rsid w:val="00F26141"/>
    <w:rsid w:val="00F27FE2"/>
    <w:rsid w:val="00F30956"/>
    <w:rsid w:val="00F30B29"/>
    <w:rsid w:val="00F30BB3"/>
    <w:rsid w:val="00F338B9"/>
    <w:rsid w:val="00F351CF"/>
    <w:rsid w:val="00F37D1B"/>
    <w:rsid w:val="00F40EA0"/>
    <w:rsid w:val="00F44D94"/>
    <w:rsid w:val="00F46425"/>
    <w:rsid w:val="00F5367E"/>
    <w:rsid w:val="00F54217"/>
    <w:rsid w:val="00F5531A"/>
    <w:rsid w:val="00F607B1"/>
    <w:rsid w:val="00F6157B"/>
    <w:rsid w:val="00F65561"/>
    <w:rsid w:val="00F710BB"/>
    <w:rsid w:val="00F724B9"/>
    <w:rsid w:val="00F80ECE"/>
    <w:rsid w:val="00F81BAE"/>
    <w:rsid w:val="00F81FA8"/>
    <w:rsid w:val="00F82DF4"/>
    <w:rsid w:val="00F849BA"/>
    <w:rsid w:val="00F86058"/>
    <w:rsid w:val="00F918A7"/>
    <w:rsid w:val="00F92057"/>
    <w:rsid w:val="00F92873"/>
    <w:rsid w:val="00F9481B"/>
    <w:rsid w:val="00F96E17"/>
    <w:rsid w:val="00F974E6"/>
    <w:rsid w:val="00FA1376"/>
    <w:rsid w:val="00FA31A7"/>
    <w:rsid w:val="00FA42BA"/>
    <w:rsid w:val="00FA5D9A"/>
    <w:rsid w:val="00FA71EC"/>
    <w:rsid w:val="00FB00FB"/>
    <w:rsid w:val="00FB0D0D"/>
    <w:rsid w:val="00FB3B01"/>
    <w:rsid w:val="00FB3F24"/>
    <w:rsid w:val="00FB5183"/>
    <w:rsid w:val="00FB53C3"/>
    <w:rsid w:val="00FC3DF9"/>
    <w:rsid w:val="00FC3EC2"/>
    <w:rsid w:val="00FC4410"/>
    <w:rsid w:val="00FC4959"/>
    <w:rsid w:val="00FC5173"/>
    <w:rsid w:val="00FC686B"/>
    <w:rsid w:val="00FD0CD0"/>
    <w:rsid w:val="00FD15EC"/>
    <w:rsid w:val="00FD315A"/>
    <w:rsid w:val="00FD3697"/>
    <w:rsid w:val="00FD49EF"/>
    <w:rsid w:val="00FE485F"/>
    <w:rsid w:val="00FE4DCE"/>
    <w:rsid w:val="00FF0730"/>
    <w:rsid w:val="00FF30BC"/>
    <w:rsid w:val="00FF30F1"/>
    <w:rsid w:val="00FF36CB"/>
    <w:rsid w:val="00FF418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9F1D9-D31F-4B95-9A4B-C9A5B093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6A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A8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er"/>
    <w:basedOn w:val="a"/>
    <w:link w:val="a6"/>
    <w:uiPriority w:val="99"/>
    <w:rsid w:val="001B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311B3"/>
    <w:rPr>
      <w:lang w:eastAsia="en-US"/>
    </w:rPr>
  </w:style>
  <w:style w:type="character" w:styleId="a7">
    <w:name w:val="page number"/>
    <w:basedOn w:val="a0"/>
    <w:uiPriority w:val="99"/>
    <w:rsid w:val="001B27D5"/>
  </w:style>
  <w:style w:type="character" w:customStyle="1" w:styleId="2">
    <w:name w:val="Основной текст (2)_"/>
    <w:link w:val="20"/>
    <w:uiPriority w:val="99"/>
    <w:rsid w:val="00FB00FB"/>
    <w:rPr>
      <w:rFonts w:eastAsia="Courier New"/>
      <w:b/>
      <w:bCs/>
      <w:color w:val="000000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FB"/>
    <w:pPr>
      <w:widowControl w:val="0"/>
      <w:shd w:val="clear" w:color="auto" w:fill="FFFFFF"/>
      <w:spacing w:after="360" w:line="240" w:lineRule="atLeast"/>
    </w:pPr>
    <w:rPr>
      <w:rFonts w:eastAsia="Courier New" w:cs="Times New Roman"/>
      <w:b/>
      <w:bCs/>
      <w:color w:val="000000"/>
      <w:spacing w:val="7"/>
      <w:sz w:val="21"/>
      <w:szCs w:val="21"/>
      <w:lang w:eastAsia="ru-RU"/>
    </w:rPr>
  </w:style>
  <w:style w:type="paragraph" w:customStyle="1" w:styleId="ConsPlusNormal">
    <w:name w:val="ConsPlusNormal"/>
    <w:rsid w:val="00FB0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F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B00FB"/>
    <w:rPr>
      <w:rFonts w:eastAsia="Courier New"/>
      <w:color w:val="000000"/>
      <w:spacing w:val="9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B00FB"/>
    <w:rPr>
      <w:rFonts w:eastAsia="Courier New"/>
      <w:color w:val="000000"/>
      <w:spacing w:val="1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B00FB"/>
    <w:pPr>
      <w:widowControl w:val="0"/>
      <w:shd w:val="clear" w:color="auto" w:fill="FFFFFF"/>
      <w:spacing w:before="360" w:after="360" w:line="240" w:lineRule="atLeast"/>
      <w:jc w:val="both"/>
    </w:pPr>
    <w:rPr>
      <w:rFonts w:eastAsia="Courier New" w:cs="Times New Roman"/>
      <w:color w:val="000000"/>
      <w:spacing w:val="9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B00FB"/>
    <w:rPr>
      <w:rFonts w:cs="Calibr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00FB"/>
    <w:pPr>
      <w:widowControl w:val="0"/>
      <w:shd w:val="clear" w:color="auto" w:fill="FFFFFF"/>
      <w:spacing w:before="360" w:after="0" w:line="320" w:lineRule="exact"/>
      <w:ind w:firstLine="580"/>
      <w:jc w:val="both"/>
    </w:pPr>
    <w:rPr>
      <w:rFonts w:eastAsia="Courier New" w:cs="Times New Roman"/>
      <w:color w:val="000000"/>
      <w:spacing w:val="15"/>
      <w:sz w:val="23"/>
      <w:szCs w:val="23"/>
      <w:lang w:eastAsia="ru-RU"/>
    </w:rPr>
  </w:style>
  <w:style w:type="table" w:styleId="ab">
    <w:name w:val="Table Grid"/>
    <w:basedOn w:val="a1"/>
    <w:uiPriority w:val="59"/>
    <w:unhideWhenUsed/>
    <w:rsid w:val="002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uiPriority w:val="99"/>
    <w:rsid w:val="00B2785C"/>
    <w:rPr>
      <w:rFonts w:ascii="Times New Roman" w:hAnsi="Times New Roman"/>
      <w:b/>
      <w:bCs/>
      <w:shd w:val="clear" w:color="auto" w:fill="FFFFFF"/>
    </w:rPr>
  </w:style>
  <w:style w:type="character" w:customStyle="1" w:styleId="210">
    <w:name w:val="Основной текст (2) + Курсив1"/>
    <w:basedOn w:val="2"/>
    <w:uiPriority w:val="99"/>
    <w:rsid w:val="00B2785C"/>
    <w:rPr>
      <w:rFonts w:ascii="Times New Roman" w:eastAsia="Courier New" w:hAnsi="Times New Roman" w:cs="Times New Roman"/>
      <w:b w:val="0"/>
      <w:bCs w:val="0"/>
      <w:i/>
      <w:iCs/>
      <w:color w:val="000000"/>
      <w:spacing w:val="7"/>
      <w:sz w:val="21"/>
      <w:szCs w:val="21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B2785C"/>
    <w:rPr>
      <w:rFonts w:ascii="Times New Roman" w:hAnsi="Times New Roman" w:cs="Times New Roman"/>
      <w:u w:val="none"/>
    </w:rPr>
  </w:style>
  <w:style w:type="character" w:customStyle="1" w:styleId="2Exact0">
    <w:name w:val="Заголовок №2 Exact"/>
    <w:basedOn w:val="a0"/>
    <w:uiPriority w:val="99"/>
    <w:rsid w:val="00B2785C"/>
    <w:rPr>
      <w:rFonts w:ascii="Times New Roman" w:hAnsi="Times New Roman" w:cs="Times New Roman"/>
      <w:b/>
      <w:bCs/>
      <w:u w:val="none"/>
    </w:rPr>
  </w:style>
  <w:style w:type="paragraph" w:customStyle="1" w:styleId="211">
    <w:name w:val="Основной текст (2)1"/>
    <w:basedOn w:val="a"/>
    <w:uiPriority w:val="99"/>
    <w:rsid w:val="00B2785C"/>
    <w:pPr>
      <w:widowControl w:val="0"/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№2"/>
    <w:basedOn w:val="a"/>
    <w:link w:val="21"/>
    <w:uiPriority w:val="99"/>
    <w:rsid w:val="00B2785C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45B22"/>
    <w:pPr>
      <w:ind w:left="720"/>
      <w:contextualSpacing/>
    </w:pPr>
  </w:style>
  <w:style w:type="paragraph" w:customStyle="1" w:styleId="10">
    <w:name w:val="Знак Знак1 Знак"/>
    <w:basedOn w:val="a"/>
    <w:rsid w:val="004C3A3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footnote text"/>
    <w:basedOn w:val="a"/>
    <w:link w:val="ae"/>
    <w:uiPriority w:val="99"/>
    <w:semiHidden/>
    <w:rsid w:val="00F1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10B61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F10B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A79E-AC05-4100-8269-68CAE21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185</cp:revision>
  <cp:lastPrinted>2017-06-09T09:27:00Z</cp:lastPrinted>
  <dcterms:created xsi:type="dcterms:W3CDTF">2017-04-24T10:40:00Z</dcterms:created>
  <dcterms:modified xsi:type="dcterms:W3CDTF">2017-06-13T08:49:00Z</dcterms:modified>
</cp:coreProperties>
</file>